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ceda" w14:textId="cedc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12 октября 2022 года № 1380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освобожденных из мест лишения свободы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занятости и социальных программ"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Рудного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Рудного.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Рудного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1380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"ТК "АРОМИКА"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"Рудненский цементный завод"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