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409d" w14:textId="de24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12 октября 2022 года № 1381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занятости и социальных программ"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1381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"Лидер-2010"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"Торговый Дом Аманат"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"ТапСервис2015"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"РАХАТ-2018"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