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ba4a" w14:textId="51eb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 и сельских округов города Аркалыка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6 января 2022 года № 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управлении и самоуправлении в Республике Казахстан"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Ангарское города Аркалыка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18887,0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1030,0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17857,0 тысяч тенге, из них объем субвенций – 17366,0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18943,9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-56,9 тысяч тенге;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Аркалыка Костанайской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Ангарское города Аркалыка предусмотрен объем субвенций, передаваемых из бюджета города на 2022 год в сумме 17366,0 тысяч тенге.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села Ангарское города Аркалыка на 2022 год предусмотрен объем целевых текущих трансфертов из республиканского бюджета в сумме 113,0 тысяч тенге, из гарантированного трансферта из Национального фонда Республики Казахстан в сумме 158,0 тысяч тенге, из бюджета города Аркалыка в сумме 220,0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города Аркалыка Костанайской области от 10.10.2022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села Восточное города Аркалыка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27618,0 тысяч тенге, в том числе по: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2736,0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24882,0 тысяч тенге, из них объем субвенций – 24708,0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27807,3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189,3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города Аркалыка Костанайской области от 29.04.2022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села Восточное города Аркалыка предусмотрен объем субвенций, передаваемых из бюджета города на 2022 год в сумме 24708,0 тысяч тенге.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села Восточное города Аркалыка на 2022 год предусмотрен объем целевых текущих трансфертов из республиканского бюджета в сумме 73,0 тысяч тенге, из гарантированного трансферта из Национального фонда Республики Казахстан в сумме 101,0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города Аркалыка Костанайской области от 10.10.2022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Екидин города Аркалыка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21550,0 тысяч тенге, в том числе по: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440,0 тысяч тенге;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21110,0 тысяч тенге, из них объем субвенций – 20646,0 тысяч тенге;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21550,9 тысяч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города Аркалыка Костанайской области от 29.04.2022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села Екидин города Аркалыка предусмотрен объем субвенций, передаваемых из бюджета города на 2022 год в сумме 20646,0 тысяч тенге.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бюджете села Екидин города Аркалыка на 2022 год предусмотрен объем целевых текущих трансфертов из республиканского бюджета в сумме 195,0 тысяч тенге, из гарантированного трансферта из Национального фонда Республики Казахстан в сумме 269,0 тысяч 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города Аркалыка Костанайской области от 10.10.2022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села Жалгызтал города Аркалыка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19327,0 тысяч тенге, в том числе по:</w:t>
      </w:r>
    </w:p>
    <w:bookmarkEnd w:id="30"/>
    <w:bookmarkStart w:name="z2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1242,5 тысяч тенге;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17863,0 тысяч тенге, из них объем субвенций – 17595,0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19331,1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маслихата города Аркалыка Костанайской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бюджете села Жалгызтал города Аркалыка предусмотрен объем субвенций, передаваемых из бюджета города на 2022 год в сумме 17595,0 тысяч тенге.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села Жалгызтал города Аркалыка на 2022 год предусмотрен объем целевых текущих трансфертов из республиканского бюджета в сумме 112,0 тысяч тенге, из гарантированного трансферта из Национального фонда Республики Казахстан в сумме 156,0 тысяч тенге.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маслихата города Аркалыка Костанайской области от 10.10.2022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Жанакала города Аркалыка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21176,0 тысяч тенге, в том числе по: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20611,0 тысяч тенге, из них объем субвенций – 19820,0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21192,6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города Аркалыка Костанайской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села Жанакала города Аркалыка предусмотрен объем субвенций, передаваемых из бюджета города на 2022 год в сумме 19820,0 тысяч тенге.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Учесть, что в бюджете села Жанакала города Аркалыка на 2022 год предусмотрен объем целевых текущих трансфертов из республиканского бюджета в сумме 321,0 тысяч тенге, из гарантированного трансферта из Национального фонда Республики Казахстан в сумме 470,0 тысяч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города Аркалыка Костанайской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села Коктау города Аркалыка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18808,0 тысяч тенге, в том числе по: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1226,4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494,6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17087,0 тысяч тенге, из них объем субвенций – 16812,0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18842,5 тысяч тенге;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34,5 тысяч тенге: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34,5 тысяч тенге.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маслихата города Аркалыка Костанайской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бюджете села Коктау города Аркалыка предусмотрен объем субвенций, передаваемых из бюджета города на 2022 год в сумме 16812,0 тысяч тенге.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села Коктау города Аркалыка на 2022 год предусмотрен объем целевых текущих трансфертов из республиканского бюджета в сумме 114,0 тысяч тенге, из гарантированного трансферта из Национального фонда Республики Казахстан в сумме 161,0 тысяч тенге.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маслихата города Аркалыка Костанайской области от 10.10.2022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села Уштобе города Аркалыка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7"/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22584,0 тысяч тенге, в том числе по:</w:t>
      </w:r>
    </w:p>
    <w:bookmarkEnd w:id="48"/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1088,0 тысяч тенге;</w:t>
      </w:r>
    </w:p>
    <w:bookmarkEnd w:id="49"/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21496,0 тысяч тенге, из них объем субвенций – 21051,0 тысяч тенге;</w:t>
      </w:r>
    </w:p>
    <w:bookmarkEnd w:id="50"/>
    <w:bookmarkStart w:name="z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22615,8 тысяч тенге;</w:t>
      </w:r>
    </w:p>
    <w:bookmarkEnd w:id="51"/>
    <w:bookmarkStart w:name="z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52"/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города Аркалыка Костанайской области от 29.04.2022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села Уштобе города Аркалыка предусмотрен объем субвенций, передаваемых из бюджета города на 2022 год в сумме 21051,0 тысяч тенге.</w:t>
      </w:r>
    </w:p>
    <w:bookmarkEnd w:id="54"/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Учесть, что в бюджете села Уштобе города Аркалыка на 2022 год предусмотрен объем целевых текущих трансфертов из республиканского бюджета в сумме 207,0 тысяч тенге, из гарантированного трансферта из Национального фонда Республики Казахстан в сумме 238,0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города Аркалыка Костанайской области от 10.10.2022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села Фурманово города Аркалыка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6"/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27451,0 тысяч тенге, в том числе по: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25694,0 тысяч тенге, из них объем субвенций – 25300,0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27503,9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-52,9 тысяч тенге;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52,9 тысяч тенге: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52,9 тысяч тенге.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маслихата города Аркалыка Костанайской области от 10.10.2022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Учесть, что в бюджете села Фурманово города Аркалыка предусмотрен объем субвенций, передаваемых из бюджета города на 2022 год в сумме 25300,0 тысяч тенге.</w:t>
      </w:r>
    </w:p>
    <w:bookmarkEnd w:id="62"/>
    <w:bookmarkStart w:name="z9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села Фурманово города Аркалыка на 2022 год предусмотрен объем целевых текущих трансфертов из республиканского бюджета в сумме 73,0 тысяч тенге, из гарантированного трансферта из Национального фонда Республики Казахстан в сумме 101,0 тысяч тенге, из бюджета города Аркалыка в сумме 220,0 тысяч тенге.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маслихата города Аркалыка Костанайской области от 10.10.2022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села Целинный города Аркалыка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4"/>
    <w:bookmarkStart w:name="z9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19607,0 тысяч тенге, в том числе по:</w:t>
      </w:r>
    </w:p>
    <w:bookmarkEnd w:id="65"/>
    <w:bookmarkStart w:name="z5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680,0 тысяч тенге;</w:t>
      </w:r>
    </w:p>
    <w:bookmarkEnd w:id="66"/>
    <w:bookmarkStart w:name="z5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18927,0 тысяч тенге, из них объем субвенций – 18521,0 тысяч тенге;</w:t>
      </w:r>
    </w:p>
    <w:bookmarkEnd w:id="67"/>
    <w:bookmarkStart w:name="z5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19608,6 тысяч тенге;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маслихата города Аркалыка Костанайской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села Целинный города Аркалыка предусмотрен объем субвенций, передаваемых из бюджета города на 2022 год в сумме 18521,0 тысяч тенге.</w:t>
      </w:r>
    </w:p>
    <w:bookmarkEnd w:id="69"/>
    <w:bookmarkStart w:name="z10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Учесть, что в бюджете села Целинный города Аркалыка на 2022 год предусмотрен объем целевых текущих трансфертов из республиканского бюджета в сумме 193,0 тысяч тенге, из гарантированного трансферта из Национального фонда Республики Казахстан в сумме 213,0 тысяч тенге.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– в редакции решения маслихата города Аркалыка Костанайской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Утвердить бюджет Ашутастинского сельского округа города Аркалыка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1"/>
    <w:bookmarkStart w:name="z10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36778,1 тысяч тенге, в том числе по:</w:t>
      </w:r>
    </w:p>
    <w:bookmarkEnd w:id="72"/>
    <w:bookmarkStart w:name="z7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3623,3 тысячи тенге;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33077,0 тысяч тенге, из них объем субвенций – 32219,0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36855,8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-77,7 тысяч тенге;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– в редакции решения маслихата города Аркалыка Костанайской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Учесть, что в бюджете Ашутастинского сельского округа города Аркалыка предусмотрен объем субвенций, передаваемых из бюджета города на 2022 год в сумме 32219,0 тысяч тенге.</w:t>
      </w:r>
    </w:p>
    <w:bookmarkEnd w:id="76"/>
    <w:bookmarkStart w:name="z11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Учесть, что в бюджете Ашутастинского сельского округа города Аркалыка на 2022 год предусмотрен объем целевых текущих трансфертов из республиканского бюджета в сумме 227,0 тысяч тенге, из гарантированного трансферта из Национального фонда Республики Казахстан в сумме 191,0 тысяч тенге, из бюджета города Аркалыка в сумме 440,0 тысяч тенге.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– в редакции решения маслихата города Аркалыка Костанайской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Утвердить бюджет Каиндинского сельского округа города Аркалыка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8"/>
    <w:bookmarkStart w:name="z11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26425,2 тысяч тенге, в том числе по: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795,2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25630,0 тысяч тенге, из них объем субвенций – 25199,0 тысяч тенге;</w:t>
      </w:r>
    </w:p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26480,0 тысяч тенге;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-54,8 тысяч тенге;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– в редакции решения маслихата города Аркалыка Костанайской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Учесть, что в бюджете Каиндинского сельского округа города Аркалыка предусмотрен объем субвенций, передаваемых из бюджета города на 2022 год в сумме 25199,0 тысяч тенге.</w:t>
      </w:r>
    </w:p>
    <w:bookmarkEnd w:id="84"/>
    <w:bookmarkStart w:name="z12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Учесть, что в бюджете Каиндинского сельского округа города Аркалыка на 2022 год предусмотрен объем целевых текущих трансфертов из республиканского бюджета в сумме 180,0 тысяч тенге, из гарантированного трансферта из Национального фонда Республики Казахстан в сумме 251,0 тысяч тенге.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– в редакции решения маслихата города Аркалыка Костанайской области от 10.10.2022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Утвердить бюджет Молодежного сельского округа города Аркалыка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6"/>
    <w:bookmarkStart w:name="z13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22145,0 тысяч тенге, в том числе по: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18437,0 тысяч тенге, из них объем субвенций – 17775,0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22210,8 тысяч тенге;</w:t>
      </w:r>
    </w:p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-65,8 тысяч тенге;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65,8 тысяч тенге: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65,8 тысяч тенге.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– в редакции решения маслихата города Аркалыка Костанайской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Учесть, что в бюджете Молодежного сельского округа города Аркалыка предусмотрен объем субвенций, передаваемых из бюджета города на 2022 год в сумме 17775,0 тысяч тенге.</w:t>
      </w:r>
    </w:p>
    <w:bookmarkEnd w:id="93"/>
    <w:bookmarkStart w:name="z13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Учесть, что в бюджете Молодежного сельского округа города Аркалыка на 2022 год предусмотрен объем целевых текущих трансфертов из республиканского бюджета в сумме 188,0 тысяч тенге, из гарантированного трансферта из Национального фонда Республики Казахстан в сумме 254,0 тысяч тенге, из бюджета города Аркалыка в сумме 220,0 тысяч тенге.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– в редакции решения маслихата города Аркалыка Костанайской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Утвердить бюджет Родинского сельского округа города Аркалыка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5"/>
    <w:bookmarkStart w:name="z14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39496,0 тысяч тенге, в том числе по: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33810,0 тысяч тенге, из них объем субвенций – 33390,0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40083,1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-587,1 тысяч тенге;</w:t>
      </w:r>
    </w:p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587,1 тысяч тенге: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587,1 тысяч тенге.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– в редакции решения маслихата города Аркалыка Костанайской области от 10.10.2022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Учесть, что в бюджете Родинского сельского округа города Аркалыка предусмотрен объем субвенций, передаваемых из бюджета города на 2022 год в сумме 33390,0 тысяч тенге.</w:t>
      </w:r>
    </w:p>
    <w:bookmarkEnd w:id="99"/>
    <w:bookmarkStart w:name="z15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Учесть, что в бюджете Родинского сельского округа города Аркалыка на 2022 год предусмотрен объем целевых текущих трансфертов из республиканского бюджета в сумме 85,0 тысяч тенге, из гарантированного трансферта из Национального фонда Республики Казахстан в сумме 115,0 тысяч тенге, из бюджета города Аркалыка в сумме 220,0 тысяч тенге.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– в редакции решения маслихата города Аркалыка Костанайской области от 10.10.2022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Настоящее решение вводится в действие с 1 января 2022 года.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15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Ангарское города Аркалыка на 2022 год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Аркалыка Костанайской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16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Ангарское города Аркалыка на 2023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17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Ангарское города Аркалыка на 2024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17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Восточное города Аркалыка на 2022 год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города Аркалыка Костанайской области от 10.10.2022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18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Восточное города Аркалыка на 2023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18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Восточное города Аркалыка на 2024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19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Екидин города Аркалыка на 2022 год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города Аркалыка Костанайской области от 10.10.2022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0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Екидин города Аркалыка на 2023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0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Екидин города Аркалыка на 2024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1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Жалгызтал города Аркалыка на 2022 год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города Аркалыка Костанайской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1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Жалгызтал города Аркалыка на 2023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2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Жалгызтал города Аркалыка на 2024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3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Жанакала города Аркалыка на 2022 год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города Аркалыка Костанайской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3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Жанакала города Аркалыка на 2023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4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Жанакала города Аркалыка на 2024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4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Коктау города Аркалыка на 2022 год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города Аркалыка Костанайской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5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Коктау города Аркалыка на 2023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6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Коктау города Аркалыка на 2024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6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Уштобе города Аркалыка на 2022 год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города Аркалыка Костанайской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7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Уштобе города Аркалыка на 2023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7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Уштобе города Аркалыка на 2024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8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Фурманово города Аркалыка на 2022 год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города Аркалыка Костанайской области от 10.10.2022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9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Фурманово города Аркалыка на 2023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29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Фурманово города Аркалыка на 2024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0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Целинный города Аркалыка на 2022 год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города Аркалыка Костанайской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0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Целинный города Аркалыка на 2023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1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Целинный города Аркалыка на 2024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2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Ашутастинского сельского округа города Аркалыка на 2022 год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города Аркалыка Костанайской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2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Ашутастинского сельского округа города Аркалыка на 2023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3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Ашутастинского сельского округа города Аркалыка на 2024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3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города Аркалыка на 2022 год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города Аркалыка Костанайской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4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города Аркалыка на 2023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5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города Аркалыка на 2024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56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Молодежного сельского округа города Аркалыка на 2022 год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маслихата города Аркалыка Костанайской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6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Молодежного сельского округа города Аркалыка на 2023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6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Молодежного сельского округа города Аркалыка на 2024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7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Родинского сельского округа города Аркалыка на 2022 год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маслихата города Аркалыка Костанайской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80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Родинского сельского округа города Аркалыка на 2023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38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Родинского сельского округа города Аркалыка на 2024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