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0189d" w14:textId="4f018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4 февраля 2022 года № 95.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20 мая 2021 года № 34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Молодежного сельского округа города Аркалыка Костанайской области"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Молодежного сельского округа города Аркалыка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20 мая 2021 года № 34", "Приложение к решению маслихата от 20 мая 2021 года № 34" заменить словами "Приложение 1 к решению маслихата от 20 мая 2021 года № 34" и "Приложение 2 к решению маслихата от 20 мая 2021 года № 34".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февраля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Молодежного сельского округа города Аркалыка Костанайской области</w:t>
      </w:r>
    </w:p>
    <w:bookmarkEnd w:id="6"/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Молодежного сельского округа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Молодежного сельского округа.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административно–территориальной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в избрании представителей для участия в сходе местного сообщества.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Молодежного сельского округа.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Молодежного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Молодежного сельского округа.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Молодежного сельского округа или уполномоченным им лицом.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Молодежного сельского округа или уполномоченное им лицо.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города.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Молодежного сельского округа.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