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78b82" w14:textId="8c78b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 июля 2021 года № 44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Родинского сельского округа города Аркалыка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12 апреля 2022 года № 110. Отменено решением маслихата города Аркалыка Костанайской области от 5 октября 2023 года № 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города Аркалыка Костанайской области от 05.10.2023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Аркалыкский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 июля 2021 года № 44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Родинского сельского округа города Аркалыка Костанайской области"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Родинского сельского округа города Аркалыка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2 июля 2021 года № 44", "Приложение к решению маслихата от 2 июля 2021 года № 44" заменить словами "Приложение 1 к решению маслихата от 2 июля 2021 года № 44" и "Приложение 2 к решению маслихата от 2 июля 2021 года № 44".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Родинского сельского округа города Аркалыка Костанайской области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Родинского сельского округа города Аркалыка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Родинского сельского округа.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(села).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Родинского сельского округа.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Родинского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Родинского сельского округа.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Родинского сельского округа или уполномоченным им лицом.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Родинского сельского округа или уполномоченное им лицо.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города.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Родинского сельского округа.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