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ce14" w14:textId="c6ec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Ангарское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сентября 2022 года № 142. Отменено решением маслихата города Аркалыка Костанайской области от 5 октября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города Аркалыка Костанайской области от 05.10.2023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Аркалыкский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Ангарское города Аркалыка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Ангарское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Ангарское города Аркалыка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Ангарское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Ангарское.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 Ангарское, в границах которой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Ангарское,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Ангарское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Ангарское.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Ангарское не позднее,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Ангарское организуется акимом села.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села Ангарское,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селе Ангарское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Ангарское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Ангарское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Ангарское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Аркалыкским городским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Ангарское.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Ангарское города Аркалыка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Ангарская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Курмангалиевой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Дулатова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Аубакирова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