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1d18" w14:textId="4af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148.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Каиндинского сельского округа города Аркалыка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Каиндинского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Каиндинского сельского округа города Аркалыка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Каиндинского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Каиндинского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Каиндинского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Каиндинского сельского округа,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Каиндинского сельского округа подразделяется на участки (улицы).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Каиндинского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Каиндинского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Каиндинского сельского округа организуется акимом села.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Каиндинского сельского округа,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Каинддинском сельском округе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Каиндинского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Каиндинского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Каиндинского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Каиндинского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Каиндинского сельского округа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Каинды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Тонашина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Жалмаганбета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Шайхы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Кулымбета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Алуа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Кызылжулдыз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