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7300" w14:textId="aff7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Уштобе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149.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Уштобе города Аркалыка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Уштобе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Уштобе города Аркалыка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Уштобе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Уштобе.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Уштобе,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Уштобе,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Уштобе подразделяется на участки (улицы).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Уштобе.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Уштобе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Уштобе организуется акимом села.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Уштобе,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Уштобе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Уштобе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Уштобе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Уштобе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Уштобе.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Уштобе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Полевая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