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3d09c" w14:textId="ce3d0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мая 2021 года № 34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Молодежного сельского округа города Аркалыка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10 октября 2022 года № 161. Отменено решением маслихата города Аркалыка Костанайской области от 5 октября 2023 года № 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города Аркалыка Костанайской области от 05.10.2023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Аркалыкский городской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20 мая 2021 года № 34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Молодежного сельского округа города Аркалыка Костанайской области"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Молодежного сельского округа города Аркалыка Костанайской области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Молодежное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Набережная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Дуванова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Степная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Молодежная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Юбилейная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Майкутова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села Мирное Матросова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Матросова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Набережная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Степная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