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6460c" w14:textId="b564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города Аркалыка"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15 апреля 2022 года № 162.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Аркалыка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Аркалыка".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Аркалыка"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Аркалыка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постановления акимата города Аркалыка от 13 июня 2016 года № 194 "Об утверждении Положения о государственном учреждении "Аппарат акима города Аркалыка" и от 30 ноября 2018 года № 500 "О внесении дополнений в постановление акимата города от 13 июня 2016 года № 194 "Об утверждении Положения о государственном учреждении "Аппарат акима города Аркалыка".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Аркалыка.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Аркалыка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города Аркалыка"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– в редакции постановления акимата города Аркалыка Костанайской области от 22.08.2023 </w:t>
      </w:r>
      <w:r>
        <w:rPr>
          <w:rFonts w:ascii="Times New Roman"/>
          <w:b w:val="false"/>
          <w:i w:val="false"/>
          <w:color w:val="ff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города Аркалыка" является государственным органом Республики Казахстан, осуществляющим информационно-аналитическое, организационно-правовое, протокольное, документационное и материально-техническое обеспечение деятельности акимата и акима города Аркалыка.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"Аппарат акима города Аркалыка"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города Аркалыка"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города Аркалыка"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города Аркалыка"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города Аркалыка" по вопросам своей компетенции в установленном законодательством порядке принимает решения, оформляемые приказами руководителя аппарата акима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акима города Аркалыка"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110300, Республика Казахстан, Костанайская область, город Аркалык, проспект Абая, 29.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города Аркалыка".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государственного учреждения "Аппарат акима города Аркалыка"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"Аппарат акима города Аркалыка"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города Аркалыка".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города Аркалыка"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"Аппарат акима города Аркалыка"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*Задачи: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стратегии социально-экономического развития Республики Казахстан, осуществление основных направлений государственной, социально-экономической политики и управления социальными и экономическими процессами в городе, обеспечение в этих целях согласованного функционирования всех органов местной исполнительной власти;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задачи, предусмотренные законодательством Республики Казахстан.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**права и ***обязанности: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представлять интересы акима, акимата города, государственного учреждения "Аппарат акима города Аркалыка" в судах, во взаимоотношениях с государственными органами, организациями по вопросам повышения эффективности управления на соответствующей территории;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 в пределах компетенции акима, акимата и государственного учреждения "Аппарат акима города Аркалыка";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исполнять качественно и в срок акты и поручения Президента, Правительства Республики Казахстан и иных центральных исполнительных органов, акима и акиматов области, города;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соблюдать нормы действующего законодательства Республики Казахстан;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 и обязанности в соответствии с законодательством Республики Казахстан.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****функции: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планирование и организация подготовки и проведение заседаний акимата города, совещаний у акима города, семинаров и иных мероприятий, осуществление оформления и рассылки материалов и протоколов совещаний;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анализа состояния исполнительской дисциплины в структурных подразделениях аппарата акима города, сельских округов и сел и информирование акима города;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непосредственной связи с пресс-службой акимата Костанайской области;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подготовки материалов, аналитических записок на совещания акимата города Аркалыка;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публикации статей, размещение сюжетов о деятельности акимата города в СМИ, подготовка и размещение пресс-релизов, реализация информационно – имиджевой политики, взаимодействие со средствами массовой информации и институтами гражданского общества, осуществление организации пресс-конференций, интервью, брифингов;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внесение предложения акиму города, акимату об изменениях и дополнениях в решения, распоряжения акима, постановления акимата и их отмене, либо утраты юридической силы;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за исполнением актов и поручений Президента, Правительства и центральных государственных органов Республики Казахстан, акима и акимата области, а также акима и акимата города Аркалыка местными исполнительными органами и акимами сельских округов и сел города Аркалыка;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компетенции, при необходимости заслушивание устных и истребование письменных объяснений соответствующих должностных лиц;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представление и защита интересов акима и акимата города в судах, рассмотрение актов прокурорского реагирования;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мониторинга нормативных правовых актов акима и акимата;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экспертизы подготовленных нормативно-правовых актов, направление на государственную регистрацию в органы юстиции нормативно-правовые акты акима и акимата города;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работы комиссий по профилактике правонарушений, противодействию коррупции, поощрению граждан, по делам несовершеннолетних и защите их прав;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формирование списков кандидатов в присяжные заседатели;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работы по внутреннему анализу коррупционных рисков и работы по устранению коррупционных рисков;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организация проведения оценки деятельности государственных служащих государственного учреждения "Аппарат акима города Аркалыка" и местных исполнительных органов, финансируемых из городского бюджета, обеспечивает соблюдение процедур их аттестации;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формирование целостной системы управления персоналом государственного органа;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разработка и реализация стратегии управления персоналом государственного органа;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анализ и планирование потребности государственного органа в кадрах, в том числе по специальностям и квалификациям;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формирование кадрового состава государственного органа и организация конкурсного отбора;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мониторинг кадров государственного органа и ведение кадрового делопроизводства, в том числе в единой автоматизированной базе данных (информационной системе) по персоналу государственной службы;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прохождения государственной службы в рамках целостной системы управления персоналом государственного органа;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профессиональной адаптации и наставничества в государственном органе;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обеспечение профессионального развития кадров государственного органа, в том числе путем организации стажировок, подготовки, переподготовки, повышения квалификации государственных служащих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декабря 2015 года № 152 "О некоторых вопросах прохождения государственной службы";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организация и обеспечение деятельности конкурсной, дисциплинарной, аттестационной и иных комиссий по кадровым вопросам;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обеспечение соблюдения процедур поступления на государственную службу, прохождения и прекращения государственной службы, проведения служебных расследований, оценки деятельности административных государственных служащих, аттестации и обучения, в том числе в единой автоматизированной базе данных (информационной системе) по персоналу государственной службы;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отбора кадров, оформление документов, связанных с прохождением государственными служащими государственной службы, осуществление учета персональных данных государственных служащих, организация проведения оценки деятельности административных государственных служащих;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формирование корпоративной культуры и развитие благоприятного социально-психологического трудового климата в государственном органе;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обеспечение исполнения в государственном органе трудового законодательства и законодательства о государственной службе, обеспечение соблюдения режима и условий труда, а также ограничений, связанных с пребыванием на государственной службе;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обеспечение социальной и правовой защищенности государственных служащих, разработка порядка применения поощрений государственных служащих;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координация деятельности структурных подразделений государственного органа по исполнению законодательства Республики Казахстан в сфере государственной службы;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реализует иные задачи и функции по управлению персоналом, определяемые законодательством Республики Казахстан в сфере государственной службы.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и ведение в соответствии с требованиями нормативных правовых актов делопроизводства акима и акимата города, в том числе секретного;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учета и рассмотрение обращений физических и юридических лиц, организация проведения личного приема физических и представителей юридических лиц акимом города и его заместителями;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оказывает содействие исполнительным органам, финансируемым из местного бюджета, по развитию электронных услуг, оказываемых в соответствии с законодательством Республики Казахстан об информатизации;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проведение внутреннего контроля за качеством оказания государственных услуг в соответствии с законодательством Республики Казахстан;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оказывает содействие местным органам военного управления в их работе в мирное время и при объявлении мобилизации, участвует в проведении военно-экономических и командно-штабных учений (тренировок) на территории города, проводимых уполномоченным органом в области мобилизационной подготовки и мобилизации Министерством оборонной и аэрокосмической промышленности Республики Казахстан;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организует реализацию комплекса мероприятий исполнительными органами по их переводу на функционирование в период мобилизации, военного положения и в военное время;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совместно с заинтересованными государственными органами и организациями организует выполнение мероприятий, предусмотренных мобилизационным планом города Аркалыка на соответствующий период;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взаимодействует с территориальными подразделениями государственных органов, областными управлениями в сфере мобилизационной подготовки и мобилизации;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взаимодействует с территориальными подразделениями государственных органов, органов местного самоуправления финансируемых из местного бюджета, в сфере профилактики терроризма, минимизации и (или) ликвидации его последствий;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организует выявление и устранение причин и условий, негативно влияющих на согласованность деятельности территориальных подразделений государственных органов финансируемых из местного бюджета, в сфере профилактики терроризма, минимизации и (или) ликвидации его последствий;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организует взаимный обмен между территориальными подразделениями государственных органов, органами местного самоуправления финансируемыми из местного бюджета, входящими в состав антитеррористичекой комиссии, информацией по вопросам противодействия терроризму;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обеспечивает подготовку предложений антитеррористической комиссии по сотрудничеству, разработке и согласованном осуществлении мер подготовки и повышения квалификации кадров в сфере профилактики терроризма;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обеспечивает организацию комплекса мероприятий гражданской защиты, участвует в разработке и реализации мероприятий по предупреждению населения и территорий от чрезвычайных ситуаций, пожарной безопасности и безопасности людей на водных объектах города;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обеспечивает функционирование и дальнейшее развитие городской подсистемы гражданской защиты, осуществляет методическое руководство в создании и управлении городской подсистемы гражданской защиты в пределах своей компетенции;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организация, во взаимодействии с отделом по чрезвычайным ситуациям города, реализации комплекса мероприятий, предусмотренных планом гражданской обороны исполнительными органами, при объявлении мобилизации, введения военного положения и в военное время;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контролирует готовность аварийно-спасательных служб и формирований, организует информирование и оповещение населения города о чрезвычайных ситуациях;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осуществление иных функций, предусмотренных законодательством Республики Казахстан в сфере мобилизационной подготовки, профилактике терроризма, гражданской защиты, территориальной обороны и предупреждению чрезвычайных ситуаций;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50) осуществляет защиту государственных секретов в пределах своих компетенций предусмотренных законодательством Республики Казахстан;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обеспечение проведения выборов (обеспечение материально-техническими средствами, начисление и перечисление оплаты труда членов избирательной комиссии);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обеспечение выполнения мероприятий в рамках исполнения всеобщей воинской обязанности;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осуществление финансово-хозяйственной деятельности государственного учреждения "Аппарат акима города Аркалыка";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осуществление иных функций в соответствии с действующим законодательством.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под задачами государственного органа понимаются основные направления деятельности государственного органа.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под правами государственного органа понимается возможность совершать определенные действия, требовать определенного поведения (действий или воздержания от совершения действий) от другого лица (других лиц).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под обязанностями государственного органа понимается круг действий, выполнение которых обязательно государственным органом.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задач и полномочий осуществляется в пределах компетенции, установленной для государственных органов законодательством Республики Казахстан.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под функциями государственного органа понимается осуществление государственным органом деятельности в пределах своей компетенции.</w:t>
      </w:r>
    </w:p>
    <w:bookmarkEnd w:id="96"/>
    <w:bookmarkStart w:name="z10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государственным учреждением "Аппарат акима города Аркалыка"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города Аркалыка" задач и осуществление им своих полномочий.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государственного учреждения "Аппарат акима города Аркалыка" назначается на должность и освобождается от должности в соответствии с законодательством Республики Казахстан.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первого руководителя государственного учреждения "Аппарат акима города Аркалыка":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государственное учреждение "Аппарат акима города Аркалыка" в государственных органах, иных организациях;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руководит работой государственного учреждения "Аппарат акима города Аркалыка"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личный прием граждан и юридических лиц;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Положение о государственном учреждении "Аппарат акима города Аркалыка", предложения по его структуре и штатной численности и вносит их акиму города на утверждение, устанавливает доплаты, материальное поощрение государственных служащих (премии) в пределах экономии фонда оплаты труда;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назначает, освобождает и привлекает к дисциплинарной ответственности в соответствии с действующим законодательством Республики Казахстан специалистов и технических работников государственного учреждения "Аппарат акима города Аркалыка";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издает приказы и дает указание, обязательные для исполнения работниками государственного учреждения "Аппарат акима города Аркалыка";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подписывает финансовые документы;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 по вопросам, отнесенным к его компетенции.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Исполнение полномочий первого руководителя государственного учреждения "Аппарат акима города Аркалыка" в период его отсутствия осуществляется лицом, его замещающим в соответствии с действующим законодательством.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"Аппарат акима города Аркалыка" возглавляется руководителем аппарата акима города Аркалыка,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10"/>
    <w:bookmarkStart w:name="z12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"Аппарат акима города Аркалыка"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"Аппарат акима города Аркалыка" может иметь на праве оперативного управления обособленное имущество в случаях, предусмотренных законодательством.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государственного учреждения "Аппарат акима города Аркалыка"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 "Аппарат акима города Аркалыка" относится к коммунальной собственности.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"Аппарат акима города Аркалыка"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5"/>
    <w:bookmarkStart w:name="z126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"Аппарат акима города Аркалыка"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"Аппарат акима города Аркалыка" осуществляются в соответствии с законодательством Республики Казахстан.</w:t>
      </w:r>
    </w:p>
    <w:bookmarkEnd w:id="1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