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1aaa" w14:textId="e841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Жалгызтал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21 апреля 2022 года № 178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Жалгызтал города Аркалыка".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Жалгызтал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Аркалыка от 30 июля 2013 года № 363 "Об утверждении Положения государственного учреждения "Аппарат акима села Жалгызтал города Аркалыка".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Жалгызтал города Аркалыка"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Жалгызтал города Аркалыка"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Жалгызтал города Аркалыка" не имеет ведомств.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Жалгызтал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Жалгызтал города Аркалыка"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Жалгызтал города Аркалыка" вступает в гражданско-правовые отношения от собственного имени.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Жалгызтал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Жалгызтал города Аркалыка"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Жалгызтал города Аркалыка" утверждаются в соответствии с законодательством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110308, Республика Казахстан, Костанайская область, город Аркалык, село Жалгызтал, улица Центральная, дом 7.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Жалгызтал города Аркалыка".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села Жалгызтал города Аркалыка" осуществляется из республиканского и местных бюджетов.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села Жалгызтал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Жалгызтал города Аркалыка".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села Жалгызтал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села Жалгызтал;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села;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села и своевременное исполнение их решений.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села Жалгызтал;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города;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села, а также решение вопросов местного значения;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села;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села Жалгызтал и регулирование вопросов водопользования;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города и решений акима города, а также поручений акима, данных в ходе рабочих поездок и на аппаратных совещаниях акимата города Аркалыка;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 по определению на территории села участков для выпаса животных, по отлову и уничтожению бродячих собак и кошек, по строительству скотомогильников и контроль их содержания в соответствии с ветеринарными нормативами;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(распоряжения) о создании, реорганизации и ликвидации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дошкольного воспитания и обучения;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устав государственных организаций образования, реализующих общеобразовательные учебные программы дошкольного воспитания и обучения, инициирует внесение в него изменений и дополнений;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другие функции в соответствии с действующим законодательством.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села Жалгызтал города Аркалыка" осуществляется акимом села, который несет персональную ответственность за выполнение, возложенных на государственное учреждение "Аппарат акима села Жалгызтал города Аркалыка" задач и осуществление им своих полномочий.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Жалгызтал города Аркалыка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села Жалгызтал города Аркалыка не имеет заместителей.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села Жалгызтал города Аркалыка: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села Жалгызтал города Аркалыка";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села, обеспечивает надлежащую исполнительскую и трудовую дисциплины;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села Жалгызтал города Аркалыка" заключает договора с юридическими и физическими лицами, подписывает юридические и банковские документы;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города при утверждении (уточнении) местного бюджета;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городом;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доступность стандартов и регламентов государственных услуг;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Жалгызтал города Аркалыка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определяет полномочия своих работников и специалистов в соответствии с действующим законодательством.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акима села назначает на должность и освобождает от должности работников и специалистов государственного учреждения "Аппарат акима села Жалгызтал города Аркалыка".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села Жалгызтал города Аркалыка"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3"/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Жалгызтал города Аркалыка"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Жалгызтал города Аркалыка" формируется за счет имущества, переданного ему собственником.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села, относится к коммунальной собственности.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Жалгызтал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села Жалгызтал города Аркалыка" осуществляются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