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a2af" w14:textId="f27a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Аркалыка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22 декабря 2022 года № 180.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15433330,6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2746419,0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65144,9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68719,0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12553047,7 тысяч тенге, из них объем субвенций – 1337697,0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15499160,4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9674,0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22025,0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12351,0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104140,0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104140,0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-179643,8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179643,8 тысяч тенге: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22025,0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12351,0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169969,8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Аркалыка Костанайской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на 2023 год предусмотрен объем субвенций в сумме 325202,0 тысяч тенге, передаваемых из бюджета города бюджетам сел и сельских округов города Аркалыка, в том числе: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Ангарское – 20644,0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Восточное – 23683,0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Екидин – 23310,0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Жалгызтал – 20912,0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Жанакала – 24300,0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Коктау – 19033,0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Уштобе – 20808,0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Фурманово – 28569,0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Целинное – 21317,0 тысяч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Ашутастинского – 33567,0 тысяч тенге;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Каиндинского – 28541,0 тысяч тенге;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Молодежного – 20844,0 тысяч тенге;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Родинского – 39674,0 тысяч тенге.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на 2024 год предусмотрен объем субвенций в сумме 333335,0 тысяч тенге, передаваемых из бюджета города бюджетам сел и сельских округов города Аркалыка, в том числе: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Ангарское – 21477,0 тысяч тенге;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Восточное – 23696,0 тысяч тенге;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Екидин – 24069,0 тысяч тенге;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Жалгызтал – 21121,0 тысяч тенге;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Жанакала – 25197,0 тысяч тенге;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Коктау – 19807,0 тысяч тенге;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Уштобе – 22506,0 тысяч тенге;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Фурманово – 28642,0 тысяч тенге;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Целинное – 22093,0 тысяч тенге;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Ашутастинского – 35026,0 тысяч тенге;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Каиндинского – 28428,0 тысяч тенге;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Молодежного – 21406,0 тысяч тенге;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Родинского – 39867,0 тысяч тенге.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2025 год предусмотрен объем субвенций в сумме 346631,0 тысяч тенге, передаваемых из бюджета города бюджетам сел и сельских округов города Аркалыка, в том числе: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Ангарское – 22212,0 тысяч тенге;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Восточное – 24621,0 тысяч тенге;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Екидин – 25039,0 тысяч тенге;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Жалгызтал – 21845,0 тысяч тенге;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Жанакала – 26623,0 тысяч тенге;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Коктау – 20360,0 тысяч тенге;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Уштобе – 22886,0 тысяч тенге;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Фурманово – 29740,0 тысяч тенге;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Целинное – 22931,0 тысяч тенге;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Ашутастинского – 37472,0 тысяч тенге;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Каиндинского – 29313,0 тысяч тенге;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Молодежного – 22431,0 тысяч тенге;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Родинского – 41158,0 тысяч тенге.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на 2023 год предусмотрен объем целевых текущих трансфертов из областного бюджета в сумме 4786622,6 тысяч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города Аркалыка Костанайской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на 2023 год предусмотрен объем целевых трансфертов на развитие из Национального фонда Республики Казахстан в сумме 1878321,0 тысяч тенге, из республиканского бюджета в сумме 2564584,0 тысяч тенге, из областного бюджета в сумме 1715570,1 тысяч тенге.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города Аркалыка Костанайской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города на 2023 год предусмотрен объем бюджетных кредитов из республиканского бюджета в сумме 25875,0 тысяч тенге, в том числе: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органам для реализации мер социальной поддержки специалистов в сумме 25875,0 тысяч тенге.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маслихата города Аркалыка Костанайской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перечень бюджетных программ, не подлежащих секвестру в процессе исполнения бюджета города Аркалыка на 2023 год, не установлен.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</w:tbl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2023 год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Аркалыка Костанайской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15 433 330,6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12 553 047,7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12 553 047,7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12 553 047,7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15 499 160,4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2 773 495,2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3 786 471,8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1 443 484,5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-179 643,8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</w:tbl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2024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города Аркалыка Костанайской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3 431 892,9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3 431 892,9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3 431 892,9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</w:tbl>
    <w:bookmarkStart w:name="z8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2025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города Аркалыка Костанайской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