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60c4" w14:textId="3a96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Целинный города Аркалыка"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21 апреля 2022 года № 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Целинный города Аркалыка".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Целинный города Аркалыка"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Аркалыка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города Аркалыка от 30 июля 2013 года № 375 "Об утверждении Положения государственного учреждения "Аппарат акима села Целинный города Аркалыка".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Аркалыка.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Аркалыка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села Целинный города Аркалыка"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Целинный города Аркалыка"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села Целинный города Аркалыка" не имеет ведомств.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акима села Целинный города Аркалыка"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села Целинный города Аркалыка"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села Целинный города Аркалыка" вступает в гражданско-правовые отношения от собственного имени.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села Целинный города Аркалыка"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села Целинный города Аркалыка" по вопросам своей компетенции в установленном законодательством порядке принимает решения, оформляемые распоряжениями акима и другими актами, предусмотренными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села Целинный города Аркалыка" утверждаются в соответствии с законодательством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110315, Республика Казахстан, Костанайская область, город Аркалык, село Целинный, улица Школьная, 11.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Целинный города Аркалыка".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акима села Целинный города Аркалыка" осуществляется из республиканского и местных бюджетов.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акима села Целинный города Аркалыка"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села Целинный города Аркалыка".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акима села Целинный города Аркалыка"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политики Президента Республики Казахстан, с целью улучшения качества жизнеобеспечения населения села, на основе устойчивого и динамичного, экономического и социального развития села Целинный;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внесение в вышестоящий акимат для утверждения соответствующим маслихатом бюджетных программ, администратором которых выступает аппарат акима села;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проведения собраний местного сообщества (сходов) села и своевременное исполнение их решений.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вправе при разработке стратегического плана и (или) бюджетной программы, администратором которой выступает аппарат акима села, вынести на обсуждение собрания (схода) местного сообщества предложения по финансированию вопросов местного значения по направлениям, предусмотренным в составе бюджета города в соответствии с бюджетным законодательством Республики Казахстан;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 по вопросам относящимся к компетенции акима села Целинный;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исполнять в указанный срок акты и поручения Президента, Правительства Республики Казахстан и иных центральных исполнительных органов, акимов и акиматов области и города;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 и обязанности в соответствии с действующим законодательством Республики Казахстан.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организационно-правовое, материально-техническое обеспечение деятельности акима села, а также решение вопросов местного значения;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сохранения коммунального жилищного фонда, а также строительства, реконструкции, ремонта и содержания автомобильных дорог села;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в пределах своей компетенции водоснабжения села Целинный и регулирование вопросов водопользования;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предусмотренные законодательством Республики Казахстан.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акимом, обеспечивает анализ и контроль исполнения обращений физических и юридических лиц;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сбору налогов и других обязательных платежей в бюджет;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осуществляет регулирование земельных отношений;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в организации крестьянских или фермерских хозяйств, развитию предпринимательской деятельности;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сохранению исторического и культурного наследия;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похозяйственный учет;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благоустройству, освещению, озеленению и санитарной очистке села;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и внесение в государственные и общественные организации предложения по улучшению материальных и жилищно-бытовых условий инвалидов, семей потерявших кормильца, многодетных матерей, а также занимается предупреждением безнадзорности несовершеннолетних;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планирования и исполнения финансирования бюджетных программ, ведение бухгалтерского учета;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исполнение постановлений акимата города и решений акима города, а также поручений акима, данных в ходе рабочих поездок и на аппаратных совещаниях акимата города Аркалыка;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работы по качественному и своевременному оказанию государственных услуг;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содействует развитию местной социальной инфраструктуры;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работ по определению на территории села участков для выпаса животных, по отлову и уничтожению бродячих собак и кошек, по строительству скотомогильников и контроль их содержания в соответствии с ветеринарными нормативами;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погребение безродных и общественные работы по содержанию в надлежащем состоянии кладбищ и иных мест захоронения;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решения (распоряжения) о создании, реорганизации и ликвидации в порядке, установленном законодательством Республики Казахстан, государственных организаций образования, реализующих общеобразовательные учебные программы дошкольного воспитания и обучения;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утверждает устав государственных организаций образования, реализующих общеобразовательные учебные программы дошкольного воспитания и обучения, инициирует внесение в него изменений и дополнений;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другие функции в соответствии с действующим законодательством.</w:t>
      </w:r>
    </w:p>
    <w:bookmarkEnd w:id="63"/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органа, коллегиальных органов (при наличии)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"Аппарат акима села Целинный города Аркалыка" осуществляется акимом села, который несет персональную ответственность за выполнение, возложенных на государственное учреждение "Аппарат акима села Целинный города Аркалыка" задач и осуществление им своих полномочий.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села Целинный города Аркалыка назначается на должность и освобождается от должности в соответствии с законодательством Республики Казахстан.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села Целинный города Аркалыка не имеет заместителей.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акима села Целинный города Аркалыка: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аппарата акима и несет персональную ответственность за выполнение возложенных на аппарат акима функций и задач;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планирование работы государственного учреждения "Аппарат акима села Целинный города Аркалыка";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распределяет функциональные обязанности между работниками аппарата акима села, обеспечивает надлежащую исполнительскую и трудовую дисциплины;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порядке принимает меры поощрения и налагает дисциплинарные взыскания на сотрудников учреждения;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решения и распоряжения обязательные исполнению аппаратом;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аппарат акима в государственных органах и иных организациях;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 имени государственного учреждения "Аппарат акима села Целинный города Аркалыка" заключает договора с юридическими и физическими лицами, подписывает юридические и банковские документы;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соблюдение и принятие соответствующих мер по противодействию коррупции;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план финансирования по обязательствам и платежам, в пределах своей компетенции, осуществляет контроль за целевым использованием бюджетных средств, подписывает финансовые документы;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движение общественного транспорта;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взаимодействует с органами местного самоуправления;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участие в работе сессии маслихата города при утверждении (уточнении) местного бюджета;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деятельность организаций дошкольного воспитания и обучения, учреждения культуры;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ведет реестр непрофессиональных медиаторов;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вносит в исполнительный орган предложения по организации транспортного сообщения с городом;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несет ответственность за реализацию, возложенных на него, функций перед вышестоящим акимом, маслихатом по вопросам, отнесенным к его компетенции;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личный прием физических лиц и представителей юридических лиц;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повышение качества оказания государственных услуг на территории соответствующей административно-территориальной единицы;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обеспечивают доступность стандартов и регламентов государственных услуг;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обеспечивают информированность услугополучателей о порядке оказания государственных услуг;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 в соответствии с действующим законодательством.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села Целинный города Аркалыка в период его отсутствия осуществляется лицом, его замещающим в соответствии с действующим законодательством.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Аким села определяет полномочия своих работников и специалистов в соответствии с действующим законодательством.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действующим законодательством акима села назначает на должность и освобождает от должности работников и специалистов государственного учреждения "Аппарат акима села Целинный города Аркалыка".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"Аппарат акима села Целинный города Аркалыка" возглавляется акимом села,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93"/>
    <w:bookmarkStart w:name="z10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села Целинный города Аркалыка" может иметь на праве оперативного управления обособленное имущество в случаях, предусмотренных законодательством.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села Целинный города Аркалыка" формируется за счет имущества, переданного ему собственником.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аппаратом акима села, относится к коммунальной собственности.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акима села Целинный города Аркалыка"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8"/>
    <w:bookmarkStart w:name="z10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"Аппарат акима села Целинный города Аркалыка" осуществляются в соответствии с законодательством Республики Казахстан.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