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c5f6" w14:textId="728c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акимата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13 мая 2022 года № 217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Аркалыка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акимата города Аркалыка".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города Аркалыка"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постановления акимата города Аркалыка от 24 мая 2018 года № 180 "Об утверждении Положения о государственном учреждении "Отдел финансов акимата города Аркалыка" и от 12 февраля 2019 года № 63 "О внесении дополнений в постановление акимата города от 24 мая 2018 года № 180 "Об утверждении Положения о государственном учреждении "Отдел финансов акимата города Аркалыка".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Аркалыка.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акимата города Аркалыка"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акимата города Аркалыка" является исполнительным органом акимата города, осуществляющим руководство в сфере исполнения местного бюджета, управления финансами и коммунальной собственностью, организации и проведения централизованных государственных закупок товаров, работ, услуг, определяемых уполномоченным органом, как единый организатор государственных закупок.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финансов акимата города Аркалыка" не имеет ведомств.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финансов акимата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финансов акимата города Аркалыка"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финансов акимата города Аркалыка" вступает в гражданско-правовые отношения от собственного имени.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финансов акимата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финансов акимата города Аркалыка"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акимата города Аркалыка" и другими актами, предусмотренными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акимата города Аркалыка" утверждаются в соответствии с законодательством Республики Казахстан.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110300, Костанайская область, город Аркалык, проспект Абая, 29.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финансов акимата города Аркалыка".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финансов акимата города Аркалыка" осуществляется из местного бюджета.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финансов акимата города Аркалыка"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финансов акимата города Аркалыка".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финансов акимата города Аркалыка"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исполнения местного бюджета;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своевременное исполнение бюджета по поступлениям и расходам;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бюджетного учета, составление бюджетной и финансовой отчетности по исполнению местного бюджета;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коммунальной собственностью, осуществление мер по ее защите;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 в соответствии с законодательством Республики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организации и проведения централизованных государственных закупок по товарам, работам, услугам, определяемым уполномоченным органом, как единый организатор государственных закупок.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в акимат предложения по вопросам создания, реорганизации, а также ликвидации коммунальных предприятий, товариществ с ограниченной ответственностью с участием государства;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приостанавливать по решению местного исполнительного органа осуществление платежей по бюджетным программам (подпрограммам), по которым намечается секвестр;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ежеквартально получать от администраторов бюджетных программ бюджетную отчетность об исполнении планов финансирования;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в соответствии с законодательством Республики Казахстан;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за соблюдением требований нормативных правовых актов Республики Казахстан об исполнении местного бюджета государственными учреждениями, содержащимися за счет местного бюджета, полнотой и своевременностью отчислений коммунальными государственными предприятиями доли чистого дохода в местный бюджет, а также за начислением дохода на государственные доли в хозяйственных товариществах и дивидендов на государственные пакеты акций, находящихся в коммунальной собственности;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обязанности в соответствии с законодательством Республики Казахстан.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исполнению местного бюджета;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мониторинга исполнения местного бюджета;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отчета об исполнении бюджета города;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отчета об исполнении планов поступлений и расходов денег от реализации товаров (работ, услуг), о поступлении и расходовании денег от благотворительной помощи по местному бюджету;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бюджетной отчетности по исполнению местного бюджета;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бюджетного учета;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по итогам за полугодие и финансовый год консолидированной финансовой отчетности;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составление и утверждение в порядке, определяемом Правительством Республики Казахстан, сводного плана поступлений и финансирования по платежам, сводный план финансирования по обязательствам;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 в порядке, определяемом Правительством Республики Казахстан;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контроля за правильностью составления и утверждения планов финансирования государственных учреждений, финансируемых из местного бюджета;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прогнозировании поступлений в бюджет города;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бюджетного мониторинга путем регулярного и систематического сбора, отслеживания и анализа показателей исполнения бюджета, осуществляемые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бюджета;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заключения для возврата из бюджета и (или) зачет излишне (ошибочно) уплаченных сумм поступлений по кодам классификации поступлений в бюджет единой бюджетной классификации в пределах своей компетенции;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опубликование на веб-портале реестра государственного имущества извещения о проведении торгов по приватизации коммунального имущества;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приватизации коммунального имущества, в том числе обеспечение оценки объекта приватизации, осуществление подготовки и заключение договоров купли-продажи объекта, приватизации и контроль за соблюдением условий договоров купли-продажи;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заключение договоров по предоставлению коммунального имущества города во временное безвозмездное пользование государственным юридическим лицам;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выполнением доверительным управляющим обязательств по договору доверительного управления коммунальным имуществом;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перечня коммунальной собственности, передаваемой в управление акиму села, сельского округа;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использованием и сохранностью коммунального имущества;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ежемесячно по состоянию на первое число месяца, следующего за отчетным, представляет отчет об исполнении городского бюджета в акимат города, Ревизионную комиссию области, местный уполномоченный орган города по государственному планированию, местный уполномоченный орган области по исполнению бюджета и уполномоченный орган по внутреннему государственному аудиту;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представление в Аркалыкский городской маслихат, Отдел экономики и бюджетного планирования акимата города и Ревизионную комиссию области годового отчета об исполнении бюджета города;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анализа выполнения планов развития коммунальных государственных предприятий, созданных акиматом города Аркалыка, контролируемых государством акционерных обществ и товариществ с ограниченной ответственностью;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представление интересов государства по вопросам государственной коммунальной собственности и защиты его имущественных прав, а также передача в судебные органы исковых заявлений о признании бесхозяйных нежилых объектов коммунальной собственностью;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работы по учету, хранению, оценке и реализации имущества, поступившего в коммунальную собственность;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закрепление коммунального имущества за коммунальными юридическими лицами города;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утверждение или согласование передаточного акта (акта приема-передачи) государственного коммунального имущества, закрепленного за государственными юридическими лицами;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согласование списания коммунального имущества города;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ежемесячное предоставление отчетности о поступлениях и остатках денежных средств на Контрольных счетах наличности местного самоуправления аппаратов акимов сел и сельских округов;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анализ исполнения обращений физических и юридических лиц;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функций в соответствии с законодательством Республики Казахстан;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и проведение государственных закупок по перечню товаров, работ, услуг, определяемому уполномоченным органом;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задания на организацию и проведение государственных закупок, содержащего документы, установленные Правилами осуществления государственных закупок;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проекта конкурсной документации (аукционной документации)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определение и утверждение состава конкурсной комиссии (аукционной комиссии);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внесение изменений и (или) дополнении в конкурсную документацию (аукционную документацию);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размещение на веб-портале государственных закупок объявления о проведении государственных закупок;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направление заказчику запросов и замечаний со стороны лиц, автоматически зарегистрированных на веб-портале государственных закупок,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определение победителя государственных закупок способом конкурса (аукциона);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экспертной комиссии либо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"Отдел финансов акимата города Аркалыка" осуществляется руководителем, который несет персональную ответственность за выполнение возложенных на государственное учреждение "Отдел финансов акимата города Аркалыка" задач и осуществление им своих полномочий.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"Отдел финансов акимата города Аркалыка" назначается на должность и освобождается от должности в соответствии с законодательством Республики Казахстан.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финансов акимата города Аркалыка"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 "Отдел финансов акимата города Аркалыка":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функций, а также за непринятие мер по противодействию коррупции;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должности работников отдела в установленном законодательством порядке;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и обязанности заместителя, заведующих секторов и других ответственных работников отдела;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и дает обязательные для исполнения работниками отдела указания;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отдел во всех государственных органах и организациях в соответствии с действующим законодательством;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налагает дисциплинарные взыскания на сотрудников отдела;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другим вопросам, отнесенным к его компетенции.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финансов акимата города Аркалыка" в период его отсутствия осуществляется лицом, его замещающим в соответствии с действующим законодательством.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финансов акимата города Аркалыка"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финансов акимата города Аркалыка"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финансов акимата города Аркалыка" относится к коммунальной собственности.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финансов акимата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финансов акимата города Аркалыка" осуществляются в соответствии с законодательством Республики Казахстан.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