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013e" w14:textId="d000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27 сентября 2022 года № 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"Arkalyq Qus"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