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16f4" w14:textId="1f61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товариществу с ограниченной ответственностью "ARES PROJECT"</w:t>
      </w:r>
    </w:p>
    <w:p>
      <w:pPr>
        <w:spacing w:after="0"/>
        <w:ind w:left="0"/>
        <w:jc w:val="both"/>
      </w:pPr>
      <w:r>
        <w:rPr>
          <w:rFonts w:ascii="Times New Roman"/>
          <w:b w:val="false"/>
          <w:i w:val="false"/>
          <w:color w:val="000000"/>
          <w:sz w:val="28"/>
        </w:rPr>
        <w:t>Постановление акимата города Аркалыка Костанайской области от 21 ноября 2022 года № 481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71-1</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Аркалыка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"ARES PROJECT" публичный сервитут для проведения операций по разведке твердых полезных ископаемых на земельный участок, общей площадью 1346,6471 гектаров, расположенный на территории города Аркалыка, сроком до 09 августа 2028 года.</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акимата города Аркалыка"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города Аркалыка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Аркалыка.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