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0e22" w14:textId="f020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акимата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11 января 2022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акимата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акимата города Лисаковска"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акимата города Лисаковска" (далее - Отдел предпринимательства и сельского хозяйства) является государственным органом Республики Казахстан, осуществляющим руководство в сфере предпринимательства и сельского хозяйства.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предпринимательства и сельского хозяйства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предпринимательства и сельского хозяйства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предпринимательства и сельского хозяйства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предпринимательства и сельского хозяйства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предпринимательства и сельского хозяйства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предпринимательства и сельского хозяйства по вопросам своей компетенции в установленном законодательством порядке принимает решения, оформляемые приказами руководителя Отдел предпринимательства и сельского хозяйства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предпринимательства и сельского хозяйства утверждаются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улица Мира, 31.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предпринимательства и сельского хозяйства.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Отдела предпринимательства и сельского хозяйства осуществляется из местного бюджета.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предпринимательства и сельского хозяйства запрещается вступать в договорные отношения с субъектами предпринимательства на предмет выполнения обязанностей, являющихся функциями Отдела предпринимательства и сельского хозяйства акимата.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предпринимательства и сельского хозяйства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развития частного предпринимательства и сельского хозяйства;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государственных функций в сфере сельского хозяйства;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иные задачи, предусмотренные законодательством Республики Казахстан.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право быть истцом и ответчиком в суде, по вопросам, отнесенным к его компетенции.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обязанностей, в соответствие с действующим законодательством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развития частного предпринимательства;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реализации государственной политики поддержки и развития частного предпринимательства;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деятельности экспертных советов по вопросам предпринимательства;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государственной поддержки субъектов агропромышленного комплекса;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государственной технической инспекции в области развития агропромышленного комплекса;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запасов продовольственных товаров и предоставление отчетности в местный исполнительный орган (акимат) области;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государственных услуг в соответствии с законодательством Республики Казахстан;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государственного контроля за соблюдением размера предельно допустимых розничных цен;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торговыми надбавками на социально-значимые продовольственные товары;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функций в соответствии с законодательством Республики Казахстан.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предпринимательства и сельского хозяйства осуществляется первым руководителем, который несет персональную ответственность за выполнение возложенных на Отдел предпринимательства и сельского хозяйства задач и осуществление им своих полномочий.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предпринимательства и сельского хозяйства назначается на должность и освобождается от должности в соответствии с законодательством Республики Казахстан.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предпринимательства и сельского хозяйства: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предпринимательства и сельского хозяйства в период его отсутствия осуществляется лицом, его замещающим в соответствии с действующим законодательством.</w:t>
      </w:r>
    </w:p>
    <w:bookmarkEnd w:id="55"/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предпринимательства и сельского хозяйства может иметь на праве оперативного управления обособленное имущество в случаях, предусмотренных законодательством.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предпринимательства и сельского хозяйства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предпринимательства и сельского хозяйства, относится к коммунальной собственности.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предпринимательства и сельского хозяйства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0"/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предпринимательства и сельского хозяйства осуществляются в соответствии с законодательством Республики Казахстан.</w:t>
      </w:r>
    </w:p>
    <w:bookmarkEnd w:id="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