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45055" w14:textId="a045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акимата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апреля 2022 года № 117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экономики и бюджетного планирования акимата города Лисаковска".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"__"________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акимата города Лисаковска"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акимата города Лисаковска" (далее по тексту - Отдел экономики и бюджетного планирования) является государственным органом Республики Казахстан, осуществляющим руководство в сфере стратегического, экономического и бюджетного планирования.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экономики и бюджетного планирования не имеет ведомств.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экономики и бюджетного планирования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Казахстан,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экономики и бюджетного планирования вступает в гражданско-правовые отношения от собственного имени.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экономики и бюджетного планирования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экономики и бюджетного планирования по вопросам своей компетенции в установленном законодательством порядке принимает решения, оформляемые приказами руководителя Отдела экономики и бюджетного планирования и другими актами, предусмотренными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экономики и бюджетного планирования утверждаются в соответствии с действующим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111200, Республика Казахстан, Костанайская область, город Лисаковск, улица Мира, дом 31.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экономики и бюджетного планирования.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экономики и бюджетного планирования осуществляется из местного бюджета в соответствии с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экономики и бюджетного планирования запрещается вступать в договорные отношения с субъектами предпринимательства на предмет выполнения обязанностей, являющихся полномочиями Отдела экономики и бюджетного планирования.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полномочия и функции государственного органа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приоритетов и основных направлений социально-экономического развития города;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анализ показателей социально-экономического развития города;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своевременное реагирование на изменения экономической ситуации в городе и принятие мер по стабилизации экономики города;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государственных функций в сфере бюджетного планирования;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Казахстан, в пределах компетенции Отдела экономики.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основным направлениям работы;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истцом и ответчиком в суде, по вопросам, отнесенным к его компетенции.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обязанностей, в соответствие с действующим законодательством Республики Казахстан.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прогноза социально-экономического развития города на пятилетний период;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и оценка документов системы государственного планирования;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социально-экономической ситуации в городе;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методологическая помощь в разработке прогноза социально-экономического развития и бюджетного планирования администраторам программ, предприятиям и организациям города;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работы по выработке предложений по улучшению инвестиционного климата, содействие привлечению инвестиций;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перечня приоритетных бюджетных инвестиционных проектов (программ);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прогноза бюджетных параметров на трехлетний период;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местного бюджета на соответствующий финансовый год и внесение предложений по уточнению, корректировке бюджета;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проекта постановления акимата города о реализации решения городского маслихата о местном бюджете на соответствующий финансовый год и внесение изменений и дополнений;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разработки бюджетных программ администраторами бюджетных программ;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работе бюджетной комиссии города в качестве рабочего органа;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составление экономических заключений по местным бюджетным инвестиционным проектам;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иных функций в соответствии с действующим законодательством Республики Казахстан, в пределах компетенции Отдела экономики.</w:t>
      </w:r>
    </w:p>
    <w:bookmarkEnd w:id="50"/>
    <w:bookmarkStart w:name="z6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экономики и бюджетного планирования осуществляется первым руководителем, который несет персональную ответственность за выполнение возложенных на отдел экономики и бюджетного планирования задач и осуществление им своих полномочий.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экономики и бюджетного планирования назначается на должность и освобождается от должности в соответствии с законодательством Республики Казахстан.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Отдела экономики и бюджетного планирования: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Отдел экономики и бюджетного планирования в государственных органах и иных организациях;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обязанности, издает приказы и дает указания, обязательные для всех работников учреждения;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расписание, порядок и планы по командировкам, стажировкам, обучению в учебных центрах и иным видам повышения квалификации работников;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увольняет, принимает меры поощрения и налагает дисциплинарные взыскания в соответствии с действующим законодательством Республики Казахстан;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в соответствии с действующим законодательством Республики Казахстан.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Отдела экономики и бюджетного планирования в период его отсутствия осуществляется лицом, его замещающим в соответствии с действующим законодательством.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экономики и бюджетного планирования может иметь на праве оперативного управления обособленное имущество в случаях, предусмотренных законодательством.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экономики и бюджетного планирования формируется за счет имущества, переданного ему собственником и иных источников, не запрещенных законодательством Республики Казахстан.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экономики и бюджетного планирования, относится к коммунальной собственности.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экономики и бюджетного планирования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bookmarkStart w:name="z7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экономики и бюджетного планирования осуществляются в соответствии с законодательством Республики Казахстан.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