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fbc0" w14:textId="91df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города Лисаковска"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 апреля 2022 года № 118.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Лисаковска".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Лисаковска.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города Лисаковска"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города Лисаковска" (далее – Аппарат акима города Лисаковска) является государственным органом Республики Казахстан, осуществляющим руководство в сфере обеспечения деятельности акима и местного исполнительного органа города Лисаковска.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города Лисаковска не имеет ведомств.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города Лисаковска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города Лисаковска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города Лисаковска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города Лисаковска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города Лисаковска по вопросам своей компетенции в установленном законодательством порядке принимает решения, оформляемые приказами руководителя Аппарата акима города Лисаковска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акима города Лисаковска утверждаются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111200, Республика Казахстан, Костанайская область, город Лисаковск, улица Мира, 31.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города Лисаковска.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города Лисаковска осуществляется из местного бюджета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акима города Лисаковска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города Лисаковска.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города Лисаковска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основных направлений государственной, социально-экономической политики и управления социальными и экономическими процессами на административной территории города Лисаковска, обеспечение в этих целях согласованного функционирования всех органов исполнительной власти;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истцом и ответчиком в суде по вопросам, отнесенным к его компетенции;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необходимые поручения руководителям организаций, расположенных на территории города, по вопросам своей компетенции;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органами государственного управления, органами общественного самоуправления и организациями по вопросам повышения эффективности управления на соответствующей территории.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обязанностей, в соответствии с действующим законодательством Республики Казахстан.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работы исполнительных органов города, финансируемых из средств местного бюджета;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деятельности акима и акимата города в средствах массовой информации, обеспечение поддержки и развития официального сайта акима города Лисаковска;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состояния исполнительной дисциплины в структурных подразделениях аппарата акима города, аппарата акима поселка Октябрьский;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взаимодействия акима и акимата города с территориальными подразделениями центральных государственных органов, негосударственными объединениями;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взаимодействия и координации деятельности органов государственного управления, подчиненных акиму города;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области, города;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документационного обеспечения деятельности акима, акимата, аппарата акима города, в соответствии с действующим законодательством;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рассмотрение обращений физических и юридических лиц, в том числе по вопросам оказания государственных услуг, в соответствии с законодательством Республики Казахстан;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проведения личного приема граждан и представителей юридических лиц акимом и членами акимата города;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повышения качества государственных услуг, оказываемых исполнительными органами, финансируемыми из местного бюджета,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деятельности исполнительных органов, финансируемых из местного бюджета, по исполнению законодательства Республики Казахстан о государственной службе;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постановлением акимата города Лисаковска Костанайской области от 12.09.2023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исключен постановлением акимата города Лисаковска Костанайской области от 12.09.2023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реализация гендерной политики в пределах своей компетенции;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пределах своих полномочий предупреждение коррупции, в том числе формирование антикоррупционной культуры в обществе, выявление и устранение причин и условий, способствующих совершению коррупционных правонарушений;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сфере гражданской защиты осуществление ликвидации последствий чрезвычайных ситуаций местного масштаба на административной территории города, а также совместно с территориальными подразделениями ведомства уполномоченного органа обеспечивает их предупреждение и ликвидацию;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своих полномочий осуществление пропагандистских и иных мер по устранению причин и условий, способствующих возникновению и распространению терроризма;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обеспечение выполнения мероприятий по мобилизационной подготовке и мобилизации на административной территории города Лисаковска;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обеспечение выполнения мероприятий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организация территориальной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организует и обеспечивает в пределах административной территории города своевременное оповещение и доставку граждан, подлежащих призыву, поставку техники на сборные пункты или в воинские части и специальные государственные органы, предоставляет по решению Правительства Республики Казахстан для нужд обороны находящуюся в их управлении городскую коммунальную собственность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17-5) обеспечение защиты сведений, составляющих государственные секреты, в соответствии с возложенными на них задачами и в пределах своей компетенции;</w:t>
      </w:r>
    </w:p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 в соответствии с законодательством Республики Казахстан в пределах компетенции Аппарата акима города Лисаковска.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постановлениями акимата города Лисаковска Костанайской области от 27.09.2022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12.09.2023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города Лисаковска осуществляется первым руководителем, который несет персональную ответственность за выполнение возложенных на Аппарат акима города Лисаковска задач и осуществление им своих полномочий.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акима города Лисаковска назначается на должность и освобождается от должности в соответствии с законодательством Республики Казахстан.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 акима города Лисаковска: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"Аппарат акима города Лисаковска" в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государственного учреждения "Аппарат акима города Лисаковска";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назначает, освобождает от должности, привлекает к дисциплинарной ответственности в соответствии с законодательством о труде работников аппарата, не являющихся государственными служащими;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исполнения работниками государственного учреждения "Аппарат акима города Лисаковска";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служебную документацию в пределах компетенции;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распоряжается денежными средствами государственного учреждения "Аппарат акима города Лисаковска", подписывает финансовые документы;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 по вопросам, отнесенным к его компетенции.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Аппарата акима города Лисаковска в период его отсутствия осуществляется лицом, его замещающим в соответствии с действующим законодательством.</w:t>
      </w:r>
    </w:p>
    <w:bookmarkEnd w:id="66"/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города Лисаковска может иметь на праве оперативного управления обособленное имущество в случаях, предусмотренных законодательством.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города Лисаковска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 акима города Лисаковска, относится к коммунальной собственности.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города Лисаковска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1"/>
    <w:bookmarkStart w:name="z8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 акима города Лисаковска осуществляются в соответствии с законодательством Республики Казахстан.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