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1db5" w14:textId="df31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2018 года № 229 "Об утверждении Методики оценки деятельности административных государственных служащих корпуса "Б" государственного учреждения "Аппарат Лисаковского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28 февраля 2022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Лисаковского городского маслихата" от 19 марта 2018 года № 229 (зарегистрированное в Реестре государственной регистрации нормативных правовых актов под № 7656)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Лисаковского городского маслихата"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Лисаковского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