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e996" w14:textId="2dce9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жилищно-коммунального хозяйства, пассажирского транспорта и автомобильных дорог акимата города Лисаковска"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1 апреля 2022 года № 121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жилищно-коммунального хозяйства, пассажирского транспорта и автомобильных дорог акимата города Лисаковска".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жилищно-коммунального хозяйства, пассажирского транспорта и автомобильных дорог акимата города Лисаковска"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вышеуказанного </w:t>
      </w:r>
      <w:r>
        <w:rPr>
          <w:rFonts w:ascii="Times New Roman"/>
          <w:b w:val="false"/>
          <w:i w:val="false"/>
          <w:color w:val="000000"/>
          <w:sz w:val="28"/>
        </w:rPr>
        <w:t>Положения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органах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казахском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Лисаковска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"01"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121</w:t>
            </w:r>
          </w:p>
        </w:tc>
      </w:tr>
    </w:tbl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жилищно-коммунального хозяйства, пассажирского транспорта и автомобильных дорог акимата города Лисаковска"</w:t>
      </w:r>
    </w:p>
    <w:bookmarkEnd w:id="8"/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жилищно-коммунального хозяйства, пассажирского транспорта и автомобильных дорог акимата города Лисаковска" (далее - государственное учреждение) является государственным органом Республики Казахстан, осуществляющим руководство в сферах жилищных отношений, инженерной коммуникации, автомобильных дорог и пассажирских перевозок, также осуществляющим государственный контроль в пределах границ населенных пунктов на объектах социальной инфраструктуры в сферах управления жилищным фондом, газа и газоснабжения и государственного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ведомств не имеет.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является юридическим лицом в организационно-правовой форме государственного учреждения, имеет печати и с изображением Государственного Герба Республики Казахстан и штампы со своим наименованием на казахском языке, бланки установленного образца, счета в органах казначейства в соответствии с законодательством Республики Казахстан.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вступает в гражданско-правовые отношения от собственного имени.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государственное учреждения и другими актами, предусмотренными законодательством Республики Казахстан.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утверждаются в соответствии с законодательством Республики Казахстан.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111200, Республика Казахстан, Костанайская область, город Лисаковск, улица Мира, дом 31.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учреждения.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осуществляется из местного бюджета в соответствии с законодательством Республики Казахстан.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полномочиями государственного учреждения. Если государственному учреждению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1"/>
    <w:bookmarkStart w:name="z32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на территории города государственной политики в области развития и технической эксплуатации объектов инженерно-коммунальной инфраструктуры, жилищного фонда, благоустройства, пассажирского транспорта и автомобильных дорог;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реализация бюджетных программ, соответствующих направлению деятельности государственного учреждения;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и совершенствование жилищно-коммунальной инфраструктуры города;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эксплуатация оборудования и средств по регулированию дорожного движения в населенных пунктах;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организация сохранения государственного жилищного фонда;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функционирование систем водоснабжения и водоотведения;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освещение улиц в населенных пунктах;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санитарии населенных пунктов;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обеспечение захоронения безродных граждан;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благоустройство и озеленение населенных пунктов;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функционирование автомобильных дорог;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регулярных автомобильных перевозок пассажиров и багажа;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обеспечение работы лифтового хозяйства;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государственный контроль в сферах управления жилищным фондом, газа и газоснабжения;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государственный надзор в области промышленной безопасности за соблюдением требований безопасной эксплуатации опасных технических устройств.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вносить на рассмотрение акима города и городского маслихата предложения по решению вопросов, относящихся к компетенции государственного учреждения;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привлекать специалистов предприятий, организаций и общественных формирований города по согласованию с их руководителем для участия в конкурсных комиссиях;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давать консультации, разъяснения хозяйствующим субъектам по вопросам, находящимся в компетенции государственного учреждения;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рассматривать в соответствии с законодательством письма, заявления, жалобы граждан;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вносить предложения по совершенствованию жилищно-коммунального хозяйства города;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посещать предприятия и учреждения, иные государственные и негосударственные структуры, курируемые государственным учреждением;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запрашивать от предприятий, курируемых государственным учреждением, необходимую информацию, в соответствии с действующим законодательством и постановлениями вышестоящих органов, для выполнения задач, возложенных на государственное учреждение;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принимать участие в подготовке нормативных и методических документов по контролю качества содержания общего имущества объекта кондоминиума, придомового земельного участка многоквартирного жилого дома и предоставлению коммунальных услуг, а также оказывает консультационную помощь владельцам подконтрольных объектов, предприятиям, организациям или гражданам, осуществляющим управление и содержание многоквартирных жилых домов, объектов социальной инфраструктуры, в том числе физическим и юридическим лицам по обращениям, поступившим в соответствии с Административным процедурно-процессуальным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представлять документы для государственной регистрации объекта кондоминиума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регистрации прав на недвижимое имущество";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Проводить проверки и профилактический контроль субъектов предпринимательства, органов управления объектами кондоминиума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Предпринимательским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а обследование квартир, нежилых помещений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жилищных отношениях";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государственное учреждение наряду с правами, указанными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, имеет и другие права, предоставленные ему действующим законодательством.</w:t>
      </w:r>
    </w:p>
    <w:bookmarkEnd w:id="51"/>
    <w:bookmarkStart w:name="z62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bookmarkEnd w:id="52"/>
    <w:bookmarkStart w:name="z63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надежного и устойчивого функционирования жилищно-коммунального хозяйства города;</w:t>
      </w:r>
    </w:p>
    <w:bookmarkEnd w:id="53"/>
    <w:bookmarkStart w:name="z64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комфортных условий для населения путем проведения мероприятий по благоустройству, озеленению;</w:t>
      </w:r>
    </w:p>
    <w:bookmarkEnd w:id="54"/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санитарии города;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функционирования автомобильных дорог;</w:t>
      </w:r>
    </w:p>
    <w:bookmarkEnd w:id="56"/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содержать средства регулирования дорожного движения;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подготовка инженерной инфраструктуры города путем реализации региональных программ;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оказание услуг по реализации государственной политики на местном уровне в области жилищно-коммунального хозяйства, пассажирского транспорта, автомобильных дорог, жилищной инспекции;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необходимые меры по противодействию коррупции;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исполнение иных обязанностей предусмотренных законодательством Республики Казахстан, в пределах полномочий государственного учреждения.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содержание и улучшение объектов благоустройства города: озеленения, уличного освещения, фонтанов, парков, аллей, светофоров, автобусных остановок;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функционирование лифтового хозяйства;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разработка планов работ по благоустройству, озеленению, капитальным ремонтам и санитарной очистке города;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улучшение качества покрытий городских автомобильных дорог, площадей и тротуаров;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своевременное и стабильное отведение ливневых вод;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контроль за состоянием элементов благоустройства и озеленения на территории города;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подготовка планов финансирования и паспортов бюджетных программ;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целевого использования бюджетных средств;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контроль за правильностью оформления документов, подтверждающих использование бюджетных средств;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координация работы по подготовке городского хозяйства к работе в зимний и паводковый периоды;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координация работы по содержанию и эксплуатации полигонов твердых бытовых отходов;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и проведение конкурсов по государственным закупкам работ, услуг и товаров;</w:t>
      </w:r>
    </w:p>
    <w:bookmarkEnd w:id="74"/>
    <w:bookmarkStart w:name="z85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регулярных автомобильных перевозок пассажиров и багажа;</w:t>
      </w:r>
    </w:p>
    <w:bookmarkEnd w:id="75"/>
    <w:bookmarkStart w:name="z86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координация деятельности предприятий – поставщиков коммунальных услуг по надежному обеспечению населения и объектов городского хозяйства теплом, водой, газом и электроэнергией;</w:t>
      </w:r>
    </w:p>
    <w:bookmarkEnd w:id="76"/>
    <w:bookmarkStart w:name="z8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доведение до субъектов естественных монополий поступающей информации по передовой технологии обслуживания и эксплуатации оборудования и инженерных коммуникаций;</w:t>
      </w:r>
    </w:p>
    <w:bookmarkEnd w:id="77"/>
    <w:bookmarkStart w:name="z8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участие в мероприятиях по своевременному погашению имеющихся задолженностей за коммунальные услуги потребителями перед поставщиками тепла, воды, газа и электроэнергии;</w:t>
      </w:r>
    </w:p>
    <w:bookmarkEnd w:id="78"/>
    <w:bookmarkStart w:name="z8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разработка документов, регламентирующих вопросы благоустройства, озеленения города;</w:t>
      </w:r>
    </w:p>
    <w:bookmarkEnd w:id="79"/>
    <w:bookmarkStart w:name="z9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выявление пустующего жилья, оставленного собственниками без присмотра;</w:t>
      </w:r>
    </w:p>
    <w:bookmarkEnd w:id="80"/>
    <w:bookmarkStart w:name="z9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принятие и увольнение генерального директора государственного коммунального предприятия на праве хозяйственного ведения "Лисаковскгоркоммунэнерго" акимата города Лисаковска;</w:t>
      </w:r>
    </w:p>
    <w:bookmarkEnd w:id="81"/>
    <w:bookmarkStart w:name="z9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содействие в передачи в доверительное управление ТОО "Общежитие" и лифтового хозяйства;</w:t>
      </w:r>
    </w:p>
    <w:bookmarkEnd w:id="82"/>
    <w:bookmarkStart w:name="z9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организация и принятие мер по обеспечению сохранности жилищно-коммунальных объектов города;</w:t>
      </w:r>
    </w:p>
    <w:bookmarkEnd w:id="83"/>
    <w:bookmarkStart w:name="z9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координация деятельности кооперативов собственников помещений города;</w:t>
      </w:r>
    </w:p>
    <w:bookmarkEnd w:id="84"/>
    <w:bookmarkStart w:name="z95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разработка предложений по улучшению деятельности кооперативов собственников помещений;</w:t>
      </w:r>
    </w:p>
    <w:bookmarkEnd w:id="85"/>
    <w:bookmarkStart w:name="z9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контроль за наличием в жилых домах (жилых зданиях) общедомовых приборов учета тепло-, энерго-, газо- и водоресурсов;</w:t>
      </w:r>
    </w:p>
    <w:bookmarkEnd w:id="86"/>
    <w:bookmarkStart w:name="z9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контроль за осуществлением мероприятий по подготовке жилого дома (жилого здания) к сезонной эксплуатации;</w:t>
      </w:r>
    </w:p>
    <w:bookmarkEnd w:id="87"/>
    <w:bookmarkStart w:name="z9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контроль за качеством работ, выполненных по отдельным видам капитального ремонта общего имущества объекта кондоминиума;</w:t>
      </w:r>
    </w:p>
    <w:bookmarkEnd w:id="88"/>
    <w:bookmarkStart w:name="z99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контроль за соблюдением порядка использования, содержания, эксплуатации и ремонта общего имущества собственников квартир, нежилого помещения в объекте и территорий прилегающей к многоквартирному жилому дому;</w:t>
      </w:r>
    </w:p>
    <w:bookmarkEnd w:id="89"/>
    <w:bookmarkStart w:name="z1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контроль за техническим состоянием общего имущества объекта кондоминиума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 в области строительства и жилищно-коммунального хозяйства;</w:t>
      </w:r>
    </w:p>
    <w:bookmarkEnd w:id="90"/>
    <w:bookmarkStart w:name="z10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контроль за выполнением принятых решений и предписаний по устранению выявленных нарушений в сфере управления жилищным фондом, газа и газоснабжения, в области промышленной безопасности за соблюдением требований безопасной эксплуатации опасных технических устройств;</w:t>
      </w:r>
    </w:p>
    <w:bookmarkEnd w:id="91"/>
    <w:bookmarkStart w:name="z10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контроль за проведением конкурса на определение проектной организации и изготовление проектно-сметной документации на капитальный ремонт общего имущества объекта кондоминиума за счет средств местного бюджета;</w:t>
      </w:r>
    </w:p>
    <w:bookmarkEnd w:id="92"/>
    <w:bookmarkStart w:name="z10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контроль за соблюдением требований безопасной эксплуатации бытовых баллонов и объектов систем газоснабжения бытовых и коммунально-бытовых потребителей в пределах границ населенного пункта;</w:t>
      </w:r>
    </w:p>
    <w:bookmarkEnd w:id="93"/>
    <w:bookmarkStart w:name="z10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контроль за соблюдением процедуры избрания формы управления объектом кондоминиума собственниками квартир, нежилых помещений, открытием текущего и сберегательного счетов;</w:t>
      </w:r>
    </w:p>
    <w:bookmarkEnd w:id="94"/>
    <w:bookmarkStart w:name="z10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государственный контроль в отношении субъектов контроля в пределах границ населенных пунктов на объектах социальной инфраструктуры в сферах управления жилищным фондом, газа и газоснабжения, а также государственный надзор в отношении субъектов надзора в пределах границ населенных пунктов на объектах социальной инфраструктуры в области промышленной безопасности за соблюдением требований безопасной эксплуатации опасных технических устройств;</w:t>
      </w:r>
    </w:p>
    <w:bookmarkEnd w:id="95"/>
    <w:bookmarkStart w:name="z10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организация государственного технического обследования общего имущества многоквартирного жилого дома;</w:t>
      </w:r>
    </w:p>
    <w:bookmarkEnd w:id="96"/>
    <w:bookmarkStart w:name="z10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определение перечня, периодов и очередности проведения капитального ремонта общего имущества объекта кондоминиума;</w:t>
      </w:r>
    </w:p>
    <w:bookmarkEnd w:id="97"/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согласование сметы расходов на проведение капитального ремонта общего имущества объекта кондоминиума;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принятие участия в комиссиях по приемке выполненных работ по капитальному ремонту общего имущества объекта кондоминиума;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38) вынесение обязательных для исполнения предписаний (представлений) по устранению нарушений согласно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содержания общего имущества объекта кондоминиума,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19 февраля 2015 года № 108;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проведение проверки наличия отчета по управлению объектом кондоминиума и содержанию общего имущества объекта кондоминиума при обращении собственников квартир, нежилых помещений;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40) оказание государственных услуг в соответствии с реестром государственных услуг,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цифрового развития, инноваций и аэрокосмической промышленности Республики Казахстан от 31 января 2020 года № 39/НҚ;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осуществление иных функций, предусмотренных действующим законодательством Республики Казахстан, в пределах полномочий государственного учреждения.</w:t>
      </w:r>
    </w:p>
    <w:bookmarkEnd w:id="103"/>
    <w:bookmarkStart w:name="z114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государственного учреждения осуществляется первым руководителем, который несет персональную ответственность за выполнение возложенных на государственное учреждение задач и осуществление им своих полномочий.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государственного учреждения назначается на должность и освобождается от должности в соответствии с законодательством Республики Казахстан.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учреждения: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руководит работой государственного учреждения;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запрашивает информацию от государственных учреждений и иных организаций вне зависимости от форм собственности, необходимую для осуществления деятельности отдела;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привлекает работников структурных подразделений по согласованию с их руководством к подготовке материалов и документов, входящих в их компетенцию, при подготовке вопросов на заседания акимата города;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участвует в сессиях городского маслихата, совещаниях, заседаниях при рассмотрении вопросов, входящих в компетенцию отдела;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совещания и консультирует по вопросам, относящимся к компетенции государственного учреждения;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взаимодействует со всеми службами города по вопросам жилищно-коммунального хозяйства, пассажирского транспорта и автомобильных дорог;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решает вопросы деятельности государственного учреждения в соответствии с его компетенцией, определяемой законодательством Республики Казахстан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государственного учреждения во всех организациях;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заключает договора;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выдает доверенности;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обладает правом первой подписи финансовых документов;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издает приказы и дает указания, обязательные для всех работников государственного учреждения;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утверждает график личного приема физических лиц и представителей юридических лиц;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обеспечивает соблюдение норм служебной этики;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несет персональную ответственность за работу по борьбе с коррупцией;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полномочия, в соответствии с законодательством Республики Казахстан, по вопросам, отнесҰнным к его компетенции.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</w:p>
    <w:bookmarkEnd w:id="124"/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Имущество, закрепленное за государственным учреждением, относится к коммунальной собственности.</w:t>
      </w:r>
    </w:p>
    <w:bookmarkEnd w:id="128"/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9"/>
    <w:bookmarkStart w:name="z140" w:id="1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Реорганизация и упразднение государственного учреждения осуществляются в соответствии с законодательством Республики Казахстан.</w:t>
      </w:r>
    </w:p>
    <w:bookmarkEnd w:id="1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