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9873" w14:textId="f949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"01" апреля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акимата города Лисаковска"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акимата города Лисаковска" является государственным органом Республики Казахстан, осуществляющим руководство в сфере физической культуры и спорта на территории города Лисаковска.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физической культуры и спорта акимата города Лисаковска"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физической культуры и спорта акимата города Лисаковска"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 акимата города Лисаковска"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акимата города Лисаковска"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акимата города Лисаковска"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физической культуры и спорта акимата города Лисаковска"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акимата города Лисаковска"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улица Верхнетобольская.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акимата города Лисаковска".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физической культуры и спорта акимата города Лисаковска" осуществляется из местного бюджета, Республики Казахстан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физической культуры и спорта акимата города Лисаковска"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физической культуры и спорта акимата города Лисаковска". Если государственному учреждению "Отдел физической культуры и спорта акимата города Лисаковска"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физической культуры и спорта на основе принципов государственной политики в этой сфере.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государственных органов и должностных лиц и организаций по вопросам компетенции отдела;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 Республики Казахстан в сфере физической культуры и спорта;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антикоррупционного законодательства и законодательства в сфере профилактики правонарушений в сфере физической культуры и спорта;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действующим законодательством Республики Казахстан в сфере физической культуры и спорта.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политики в области физической культуры и спорта и оказание помощи учреждениям физической культуры и спорта в создании условий для удовлетворения физкультурных и спортивных запросов населения;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спортивных соревнований на городском уровне, утверждение положений о проведении спортивных соревнований, регламентирующих работу по их проведению;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подготовки сборных команд города и обеспечение участия спортсменов в чемпионатах и первенствах области;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национальных и массовых видов спорта;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различных организаций, учреждений, объединений и предприятий независимости от их ведомственной принадлежности по вопросам развития физической культуры и спорта, оздоровительной направленности физкультурно-спортивных мероприятий;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информатизации физической культуры и спорта;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 предусмотренных законом социальных прав работников системы физической культуры и спорта;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делопроизводство отдела и обработку корреспонденции, поступающей в отдел,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отдела;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планирует работу отдела, совещаний и других мероприятий, организует их подготовку и проведение;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устранению выявленных нарушений, несоблюдения законодательства;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широкое применение государственного языка;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работу по улучшению стиля и методов работы, внедрению новых форм информационных технологий;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государственную услугу по присвоению спортивных разрядов и категорий;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предоставляет отчетную информацию по вопросам оказания государственных услуг;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присваивает спортсменам спортивные разряды: 2 разряда, 3 разряда, 1 юношеского разряда, 2 юношеского разряда, 3 юношеского разряда;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 за качеством оказания государственных услуг, входящих в компетенцию отдела;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другие функции в соответствии с действующим законодательством Республики Казахстан в сфере физической культуры и спорта.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"Отдел физической культуры и спорта акимата города Лисаковска" осуществляется руководителем отдела, который несет персональную ответственность за выполнение возложенных на государственное учреждение "Отдел физической культуры и спорта акимата города Лисаковска" задач и осуществление им своих полномочий.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"Отдел физической культуры и спорта акимата города Лисаковска" назначается на должность и освобождается от должности в соответствии с законодательством Республики Казахстан.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физической культуры и спорта акимата города Лисаковска" не имеет заместителей.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 "Отдел физической культуры и спорта акимата города Лисаковска" в период его отсутствия осуществляется лицом, его замещающим в соответствии с действующим законодательством.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физической культуры и спорта акимата города Лисаковска" может иметь на праве оперативного управления обособленное имущество в случаях, предусмотренных законодательством.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государственного учреждения "Отдел физической культуры и спорта акимата города Лисаковска"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физической культуры и спорта акимата города Лисаковска"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физической культуры и спорта акимата города Лисаковска" относится к коммунальной собственности.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физической культуры и спорта акимата города Лисаковска"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физической культуры и спорта акимата города Лисаковска" осуществляются в соответствии с законодательством Республики Казахстан.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