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83d7" w14:textId="ee68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 акимата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 акимата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акимата города Лисаковска"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акимата города Лисаковска" (далее – Отдел строительства акимата города Лисаковска) является государственным органом Республики Казахстан, осуществляющим руководство в сфере строительства в городе Лисаковске.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строительства акимата города Лисаковска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строительства акимата города Лисаковска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строительства акимата города Лисаковска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Казахстан,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строительства акимата города Лисаковска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строительства акимата города Лисаковска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строительства акимата города Лисаковска по вопросам своей компетенции в установленном законодательством порядке принимает решения, оформляемые приказами руководителя Отдела строительства акимата города Лисаковска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строительства акимата города Лисаковска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ул. Мира, дом 31.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строительства акимата города Лисаковска.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строительства акимата города Лисаковска осуществляется из республиканского и местных бюджетов,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строительства акимата города Лисаковска запрещается вступать в договорные отношения с субъектами предпринимательства на предмет выполнения обязанностей, являющихся полномочиями Отдела строительства акимата города Лисаковска.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строительства акимата города Лисаковска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управленческих функций в сфере строительства в городе Лисаковске;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акиму города предложения по основным направлениям социально-экономического развития;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 города и городского маслихата предложения по решению вопросов, относящихся к компетенции государственного учреждения;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специалистов предприятий, организаций и общественных формирований города по согласованию с их руководителем для участия в конкурсных комиссиях;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пределах своей компетенции для выполнения возложенных на государственное учреждение задач информацию от соответствующих органов государственной власти, органов статистики, организаций, учреждений и предприятий;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государственное учреждение наряду с правами, указанными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, имеет и другие права, предоставленные ему действующим законодательством.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 города и городского маслихата предложения по решению вопросов, относящихся к компетенции государственного учреждения;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переговоры и подписывать соглашения, иные юридические акты по вопросам своей компетенции;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осуществлении своих полномочий посещать объекты и предприятия строительства, стройиндустрии, энергетики, объекты дорожного, жилищно-коммунального хозяйства;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 территории города государственной политики в области строительства;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годовых и перспективных программ по строительству и реконструкции городских объектов в соответствии с бюджетными программами;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бюджетных программ, соответствующих направлению деятельности государственного учреждения;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жилья гражданам Республики Казахстан, построенного в рамках Государственной программы развития жилищного строительства в Республике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жилья;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инженерно-коммунальных сетей;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объектов благоустройства;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использованием финансовых средств в пределах государственных закупок по программам, администратором которых является;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планов финансирования и паспортов бюджетных программ;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целевого использования бюджетных средств;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за правильностью оформления документов, подтверждающих использование бюджетных средств;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по разработке проектно-сметной документации на строительство и реконструкцию объектов;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приемке в эксплуатацию законченных строительством или реконструкцией объектов;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проведение конкурсов по государственным закупкам товаров, работ и услуг;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передаче построенных и реконструированных объектов на баланс эксплуатирующих организаций;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выполнение других функций, отвечающих целям и задачам государственного учреждения, не противоречащим действующему законодательству.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строительства акимата города Лисаковска осуществляется первым руководителем, который несет персональную ответственность за выполнение возложенных на Отдел строительства акимата города Лисаковска задач и осуществление им своих полномочий.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строительства акимата города Лисаковска назначается на должность и освобождается от должности в соответствии с законодательством Республики Казахстан.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строительства акимата города Лисаковска не имеет заместителей.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 строительства акимата города Лисаковска: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Отдела строительства акимата города Лисаковска;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Отдела строительства акимата города Лисаковска во всех организациях;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законодательством, распоряжается имуществом;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обладает правом первой подписи финансовых документов;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порядок и планы Отдела строительства акимата города Лисаковска по командировкам;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работников Отдела строительства акимата города Лисаковска;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на работу и увольняет сотрудников Отдела строительства акимата города Лисаковска;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поощрения и налагает дисциплинарные взыскания на сотрудников Отдела строительства акимата города Лисаковска;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обязанности и полномочия сотрудников Отдела строительства акимата города Лисаковска;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руководителя Отдела строительства акимата города Лисаковска в период его отсутствия осуществляется лицом, его замещающим в соответствии с действующим законодательством.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строительства акимата города Лисаковска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строительства акимата города Лисаковска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строительства акимата города Лисаковска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 строительства акимата города Лисаковска относится коммунальной собственности.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строительства акимата города Лисаковска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строительства акимата города Лисаковска осуществляются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