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74d95" w14:textId="ad74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поселка Октябрьский"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поселка Октябрьский".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поселка Октябрьский"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акима поселка Октябрьский.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поселка Октябрьский"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поселка Октябрьский",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поселка Октябрьский.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поселка Октябрьский"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поселка Октябрьский"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поселка Октябрьский"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поселка Октябрьский"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поселка Октябрьский"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поселка Октябрьский" по вопросам своей компетенции в установленном законодательством порядке принимает решения, оформляемые распоряжением акима государственного учреждения "Аппарат акима поселка Октябрьский"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поселка Октябрьский" утверждаются в соответствии с действующим законодательством.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111203, Республика Казахстан, Костанайская область, город Лисаковск, поселок Октябрьский, улица Горького, 28.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поселка Октябрьский".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поселка Октябрьский" осуществляется из местного бюджета.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поселка Октябрьский"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поселка Октябрьский".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поселка Октябрьский"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полномочии акима в пределах компетенции, установленных законодательством Республики Казахстан.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стратегии социально-экономического развития Республики Казахстан, осуществление основных направлений государственной социально-экономической политики и управление социальными и экономическими процессами в стране;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претворение в жизнь конституционных принципов общественного согласия и политической стабильности, решение наиболее важных вопросов государственной жизни демократическими методами;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мер по укреплению законности и правопорядка, повышение уровня правосознания граждан и их активной гражданской позиции в общественно-политической жизни страны;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общественными организациями и средствами массовой информации;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предусмотренные законодательством Республики Казахстан.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реализации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основных задач и функций государственное учреждение "Аппарат акима поселка Октябрьский" имеет право запрашивать и получать необходимую информацию, документы и иные материалы от государственных органов и должностных лиц в пределах своих полномочий;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физическим и юридическим лицам разъяснения по вопросам, отнесенным к компетенции государственного органа;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"Аппарат акима поселка Октябрьский" имеет право быть истцом и ответчиком в суде;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права, предусмотренные законодательством Республики Казахстан.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города Лисаковск, поселка Октябрьский;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действующим законодательством.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поселка осуществляет функции местного исполнительного органа в сферах планирования и исполнения бюджета поселка, а также управления коммунальной собственностью поселка в соответствии с законодательством Республики Казахстан.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проводимой Президентом внутренней и внешней политики;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освещения деятельности акима в средствах массовой информации, опубликование нормативных правовых актов;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планирует работу аппарата, проводит совещания, семинары и другие мероприятия, организует их подготовку и проведение;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готовит проекты решений и распоряжений акима поселка Октябрьский;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в соответствии с планами делопроизводство в государственном учреждении "Аппарат акима поселка Октябрьский";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меры, направленные на широкое применение государственного языка;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проводит работу по улучшению стиля и методов работы, внедрению новых информационных технологий;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доступность стандартов государственных услуг;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работы по благоустройству, освещению, озеленению и санитарной очистке населенного пункта;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другие функции в соответствии с действующим законодательством.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полномочия акима и аппарата акима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акима поселка Октябрьский" осуществляется акимом поселка, который несет персональную ответственность за выполнение возложенных на государственное учреждение "Аппарат акима поселка Октябрьский" задач и осуществление им своих функций.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государственного учреждения "Аппарат акима поселка Октябрьский" назначается на должность и освобождается от должности в соответствии с законодательством Республики Казахстан.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"Аппарат акима поселка Октябрьский" не имеет заместителей.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акима государственного учреждения "Аппарат акима поселка Октябрьский":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поселка Октябрьский" в государственных органах и иных организациях без доверенности;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Октябрьский", вносит предложения в акимат города на утверждение структуру и штатную численность государственного учреждения "Аппарат акима поселка Октябрьский";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внутренний трудовой распорядок в государственном учреждении "Аппарат акима поселка Октябрьский";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"Аппарат акима поселка Октябрьский";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назначает, освобождает и привлекает к дисциплинарной ответственности работников государственного учреждения "Аппарат акима поселка Октябрьский";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решения и распоряжения, дает указания, обязательные для исполнения сотрудниками государственного учреждения "Аппарат акима поселка Октябрьский";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работу по контролю за исполнением принятых решений и распоряжений акима поселка;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с кадрами в соответствии с действующим законодательством Республики Казахстан;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подписывает служебную документацию в пределах своей компетенции;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направляет работников государственного учреждения "Аппарат акима поселка Октябрьский" в командировки;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образовывает рабочие группы для разработки проектов нормативных правовых актов, программ и других документов;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распоряжается денежными средствами государственного учреждения "Аппарат акима поселка Октябрьский", подписывает финансовые документы в пределах своей компетенции;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реализует гендерную политику в пределах своей компетенции;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ведет борьбу с коррупцией в пределах своей компетенции;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 в соответствии с законодательством Республики Казахстан.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государственного учреждения "Аппарат акима поселка Октябрьский" в период его отсутствия осуществляется лицом, его замещающим в соответствии с действующим законодательством.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"Аппарат акима поселка Октябрьский" может иметь на праве оперативного управления обособленное имущество в случаях, предусмотренных законодательством.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поселка Октябрьский"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акима поселка Октябрьский" относится к коммунальной собственности.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поселка Октябрьский"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2"/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 акима поселка Октябрьский" осуществляются в соответствии с законодательством Республики Казахстан.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