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6d6a" w14:textId="b556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89 "О бюджете города Лисаковска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6 июня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Лисаковска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26312)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2022-2024 годы,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7054389,5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3358868,0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51275,0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38726,0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3605520,5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7363238,0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-39152,0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39152,0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-269696,5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269696,5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7 054 389,5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3 358 868,0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1 691 689,0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1 499 076,0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1 088 572,0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1 088 572,0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7 363 238,0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656 304,6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598 432,6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187 081,7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2 021 813,3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976 830,3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915 599,3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874 106,3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878 848,4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877 626,2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983 200,8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848 866,8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166 000,6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-269 696,5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5 246 831,0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3 487 437,0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1 744 392,0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1 506 546,0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5 246 831,0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276 580,3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255 648,3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218 968,3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1 426 819,7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758 942,7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753 430,7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383 190,7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1 232 615,0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767 395,0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