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f4a7" w14:textId="4c3f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2021 года № 105 "О бюджете поселка Октябрьский города Лисаковска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19 августа 2022 года № 165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поселка Октябрьский города Лисаковска на 2022-2024 годы" от 30 декабря 2021 года № 105 (зарегистрировано в Реестре государственной регистрации нормативных правовых актов за № 162768)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Октябрьский города Лисаковска на 2022-2024 годы,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160660,0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17746,0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142914,0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162708,0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-2048,0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2048,0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