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2cee2" w14:textId="ef2ce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Лисаковска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27 декабря 2022 года № 184.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Лисаковский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Лисаковска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10342351,1 тысяча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5190664,0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63225,7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44863,0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5043598,4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10852061,7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-307,0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307,0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251671,1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251671,1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-761074,7 тысячи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761074,7 тысячи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города Лисаковска Костанайской области от 12.12.2023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на 2023 год объем бюджетных изъятий из районного (города областного значения) бюджета в областной бюджет установлен в сумме 2111442,0 тысячи тенге.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города Лисаковска на 2023 год предусмотрен объем субвенций, передаваемых из районного (города областного значения) бюджета бюджету поселка Октябрьский, в сумме 36692,0 тысячи тенге.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объем бюджетных изъятий из бюджета поселка Октябрьский в районный (город областного значения) бюджет на 2023 год составляет 0,0 тысяч тенге.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Учесть, что резерв местного исполнительного органа города Лисаковска на 2023 год составляет 11128,0 тысяч тенге, в том числе: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чрезвычайный резерв для ликвидации чрезвычайных ситуаций природного и техногенного характера на территории города – 5564,0 тысячи тенге;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 местного исполнительного органа города на неотложные затраты – 5564,0 тысячи тенге.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города Лисаковска Костанайской области от 26.06.2023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бюджетных программ, не подлежащих секвестру в процессе исполнения бюджета города Лисаковска на 2023 год не установлен.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2023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города Лисаковска Костанайской области от 12.12.2023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10 342 351,1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5 190 664,0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3 082 810,0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2 272 033,0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1 480 021,0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1 480 021,0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5 043 598,4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5 043 598,4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5 043 598,4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10 852 061,7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1 432 223,7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370 828,2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320 799,2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276 957,3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962 419,7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929 068,7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791 246,6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542 217,9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376 449,5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376 449,5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96 777,2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139 999,4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139 999,4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2 598 170,6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424 888,4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Изъятия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309 631,1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211 091,1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1 924 541,8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989 115,7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843 064,4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935 426,1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935 426,1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248 740,4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248 740,4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672 292,1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240 156,1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240 156,1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240 156,1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161 688,5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165 212,3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105 235,2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522 853,9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522 853,9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1 085 491,1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1 085 491,1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104 278,6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104 278,6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территорий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569 131,1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569 131,1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569 131,1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296 789,8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270 241,3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821 827,4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819 115,9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759 001,9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432 621,9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2 354 179,4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2 354 179,4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2 354 179,4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2 111 442,0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100 968,3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9 664,6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251 671,1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251 671,1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251 671,1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251 671,1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251 671,1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251 671,1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-761 074,7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761 074,7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2024 год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города Лисаковска Костанайской области от 12.12.2023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9 831 328,6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5 607 790,0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2 477 777,0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1 577 123,0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1 577 123,0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4 118 520,6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4 118 520,6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4 118 520,6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9 831 328,6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571 757,2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388 219,2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388 219,2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126 280,2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2 792 917,2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1 574 613,8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1 441 687,6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996 000,8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445 686,8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1 011 859,7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206 443,7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206 443,7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1 856 100,0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997 604,0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848 786,0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848 786,0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160 407,9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160 407,9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160 407,9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160 177,9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408 776,9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274 409,9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146 593,9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146 593,9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2 758 199,0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2 758 199,0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2 758 199,0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2 687 720,0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- 50 007,0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-50 007,0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</w:t>
            </w:r>
          </w:p>
        </w:tc>
      </w:tr>
    </w:tbl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2025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города Лисаковска Костанайской области от 17.10.2023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8 363 274,0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6 565 430,0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3 741 793,0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980 333,0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2 761 460,0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2 107 338,0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2 107 338,0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1 692 360,0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1 692 360,0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1 692 360,0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8 363 274,0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1 105 191,0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892 810,0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892 810,0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662 915,0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533 245,0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863 861,0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3 520 006,0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3 520 006,0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3 520 006,0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3 448 738,0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-56 717,0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-56 717,0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