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a14a" w14:textId="777a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Октябрьский города Лисаковска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29 декабря 2022 года № 196.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Октябрьский города Лисаковска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182234,8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30476,0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151758,8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191725,0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- 9490,2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9490,2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Лисаковска Костанайской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 на 2023 год, передаваемых из районного (города областного значения) бюджета бюджету поселка Октябрьский составляет 36692,0 тысячи тенге.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на 2023 год объем бюджетных изъятий из бюджета поселка Октябрьский в районный (города областного значения) бюджет установлен в сумме 0,0 тысяч тенге.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перечень бюджетных программ, не подлежащих секвестру в процессе исполнения бюджета поселка Октябрьский города Лисаковска на 2023 год не установлен.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2023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Лисаковска Костанайской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