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d341" w14:textId="f7fd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22 ноября 2022 года № 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трудоустройства лиц, освобожденных из мест лишения свободы,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мая 2016 года № 412,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производственно-хозяйственное объединение "Лисаковскгоркоммунэнерго" акимата города Лисаковска"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