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0620" w14:textId="ed90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политики, культуры и развития языков акимата Алтынсаринского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15 апреля 2022 года № 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Алтынсаринского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политики, культуры и развития языков акимата Алтынсаринского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Алтынсаринского района от 28 июля 2016 года № 151 "Об утверждении Положения о государственном учреждении "Отдел внутренней политики, культуры и развития языков акимата Алтынсаринского района" со дня официального опубликования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Алтынсаринского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Алтынсаринского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Алтынсаринского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политики, культуры и развития языков акимата Алтынсаринского района"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политики, культуры и развития языков акимата Алтынсаринского района" является государственным органом Республики Казахстан, осуществляющим руководство в сфере внутренней политики, культуры и развития языков района.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Учредителем государственного учреждения "Отдел внутренней политики, культуры и развития языков акимата Алтынсаринского района" является акимат Алтынсаринского района.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внутренней политики, культуры и развития языков акимата Алтынсаринского района" имеет ведомства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"Отдел внутренней политики, культуры и развития языков акимата Алтынсаринского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внутренней политики, культуры и развития языков акимата Алтынсаринского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внутренней политики, культуры и развития языков акимата Алтынсаринского района" вступает в гражданско-правовые отношения от собственного имени.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внутренней политики, культуры и развития языков акимата Алтынсаринского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учреждение "Отдел внутренней политики, культуры и развития языков акимата Алтынсаринского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политики, культуры и развития языков акимата Алтынсаринского района" и другими актами, предусмотренными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Структура и лимит штатной численности государственного учреждения "Отдел внутренней политики, культуры и развития языков акимата Алтынсаринского района" утверждаются в соответствии с действующим законодательством.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Местонахождение юридического лица: 110110, Республика Казахстан, Костанайская область, Алтынсаринский район, село Убаганское, улица Ленина, 4.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- государственное учреждение "Отдел внутренней политики, культуры и развития языков акимата Алтынсаринского района".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внутренней политики, культуры и развития языков акимата Алтынсаринского района".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"Отдел внутренней политики, культуры и развития языков акимата Алтынсаринского района" осуществляется из местного бюджета.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"Отдел внутренней политики, культуры и развития языков акимата Алтынсаринского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политики, культуры и развития языков акимата Алтынсаринского района".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внутренней политики, культуры и развития языков акимата Алтынсаринского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4"/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и государственного управления в области внутренней политики, культуры и развития языков;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проведения общегосударственной политики в сочетании с интересами и потребностями развития района.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лиц, иных организаций и граждан информацию, необходимую для выполнения своих функций;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осуществлять в установленном законодательством порядке защиту прав и интересов государственного учреждения "Отдел внутренней политики, культуры и развития языков акимата Алтынсаринского района", в том числе в судах;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юридическим и физическим лицам разъяснения по вопросам, отнесенным к компетенции государственного учреждения "Отдел внутренней политики, культуры и развития языков акимата Алтынсаринского района".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 обязанности: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нормы действующего законодательства Республики Казахстан;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качественно и своевременно исполнение актов и поручений Правительства Республики Казахстан и иных центральных исполнительных органов, а так же акима и акимата области, района;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реализации государственной молодежной политики в районе;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и обеспечение деятельности консультативно-совещательных органов по реализации государственной молодежной политики в районе;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использованием (установлением, размещением) государственных символов Республики Казахстан на территории района;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проведения зрелищных культурно-массовых мероприятий района, а также смотров, фестивалей и конкурсов среди любительских творческих объединений;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работы по учету, охране и использованию памятников истории, материальной и духовной культуры местного значения;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мероприятий районного уровня, направленные на развитие государственного и других языков;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внесение предложений в исполнительные органы областей о наименовании и переименовании сел, поселков, сельских округов, а также изменении их транскрипции;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установленных законодательством случаях и порядке составлять протокола об административных правонарушениях.</w:t>
      </w:r>
    </w:p>
    <w:bookmarkEnd w:id="44"/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"Отдел внутренней политики, культуры и развития языков акимата Алтынсаринского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внутренней политики, культуры и развития языков акимата Алтынсаринского района" задач и осуществление им своих функций.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"Отдел внутренней политики, культуры и развития языков акимата Алтынсаринского района" назначается на должность и освобождается от должности акимом района в соответствии с законодательством Республики Казахстан.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государственного учреждения "Отдел внутренней политики, культуры и развития языков акимата Алтынсаринского района":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назначает и освобождает от должности работников государственного учреждения "Отдел внутренней политики, культуры и развития языков акимата Алтынсаринского района";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издает приказы обязательные для исполнения сотрудниками государственного учреждения "Отдел внутренней политики, культуры и развития языков акимата Алтынсаринского района";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"Отдел внутренней политики, культуры и развития языков акимата Алтынсаринского района";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несет ответственность за непринятие мер по противодействию коррупции;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государственного учреждения "Отдел внутренней политики, культуры и развития языков акимата Алтынсаринского района" во всех взаимоотношениях с государственными органами и иными организациями в соответствии с действующим законодательством Республики Казахстан;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внутренней политики, культуры и развития языков акимата Алтынсаринского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54"/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внутренней политики, культуры и развития языков акимата Алтынсаринского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внутренней политики, культуры и развития языков акимата Алтынсаринского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внутренней политики, культуры и развития языков акимата Алтынсаринского района", относится к республиканской коммунальной собственности.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внутренней политики, культуры и развития языков акимата Алтынсаринского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9"/>
    <w:bookmarkStart w:name="z6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внутренней политики, культуры и развития языков акимата Алтынсаринского района" осуществляются в соответствии с законодательством Республики Казахстан.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государственном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 "Отдел внутренней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культуры и развития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района"</w:t>
            </w:r>
          </w:p>
        </w:tc>
      </w:tr>
    </w:tbl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"Отдел внутренней политики, культуры и развития языков акимата Алтынсаринского района":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"Районный дом культуры отдела внутренней политики, культуры и развития языков акимата Алтынсаринского района";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"Централизованная библиотечная система отдела внутренней политики, культуры и развития языков акимата Алтынсаринского района";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обучения языкам акимата Алтынсаринского района";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"Молодежный ресурсный центр" государственного учреждения "Отдел внутренней политики, культуры и развития языков акимата Алтынсаринского района".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