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c400be" w14:textId="ac400b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"Отдел физической культуры и спорта акимата Алтынсаринского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Алтынсаринского района Костанайской области от 26 апреля 2022 года № 46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сентября 2021 года № 590 "О некоторых вопросах организации деятельности государственных органов и их структурных подразделений" акимат Алтынсаринского района Костанайской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(далее – ГУ) "Отдел физической культуры и спорта акимата Алтынсаринского района".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Отменить постановление акимата Алтынсаринского района от 16 февраля 2021 года № 26 "Об утверждении Положения о ГУ "Отдел физической культуры и спорта акимата Алтынсаринского района" со дня официального опубликования настоящего постановления.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ГУ "Отдел физической культуры и спорта акимата Алтынсаринского района" в установленном законодательством Республики Казахстан порядке обеспечить: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течение двадцати календарных дней со дня подписания настоящего постановления направление его копии в электронном виде на казахском и русском языках в филиал Республиканского государственного предприятия на праве хозяйственного ведения "Институт законодательства и правовой информации Республики Казахстан" Министерства юстиции Республики Казахстан по Костанайской области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Алтынсаринского района после его официального опубликования.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курирующего заместителя акима Алтынсаринского района.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со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Алтынсаринского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Алтынсаринского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апреля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</w:t>
            </w:r>
          </w:p>
        </w:tc>
      </w:tr>
    </w:tbl>
    <w:bookmarkStart w:name="z18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"Отдел физической культуры и спорта акимата Алтынсаринского района"</w:t>
      </w:r>
    </w:p>
    <w:bookmarkEnd w:id="8"/>
    <w:bookmarkStart w:name="z19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"Отдел физической культуры и спорта акимата Алтынсаринского района" (далее - Отдел) является государственным органом Республики Казахстан, осуществляющим руководство в сфере физической культуры и спорта на территории Алтынсаринского района.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Отдел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Отдел является юридическим лицом в организационно-правовой форме государственного учреждения, имеет печати с изображением Государственного герба Республики Казахстан и штампы со своим наименованием на государственном языке, бланки установленного образца, счета в органах казначейства в соответствии с законодательством Республики Казахстан.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Отдел вступает в гражданско-правовые отношения от собственного имени.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Отдел имеет право выступать стороной гражданско-правовых отношений от имени государства, если оно уполномочено на это в соответствии с законодательством Республики Казахстан.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Отдел по вопросам своей компетенции в установленном законодательством порядке принимает решения, оформляемые приказами руководителя Отдела и другими актами, предусмотренными законодательством Республики Казахстан.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Отдела утверждаются в соответствии с действующим законодательством Республики Казахстан.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юридического лица: 110110, Республика Казахстан, Костанайская область, Алтынсаринский район, село Силантьевка, улица Ленина, 7.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Отдела.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Финансирование деятельности Отдела осуществляется из местного бюджета.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Отделу запрещается вступать в договорные отношения с субъектами предпринимательства на предмет выполнения обязанностей, являющихся функциями Отдела.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Отделу законодательными актами предоставлено право осуществлять приносящую доходы деятельность, то полученные доходы направляются государственный бюджет.</w:t>
      </w:r>
    </w:p>
    <w:bookmarkEnd w:id="21"/>
    <w:bookmarkStart w:name="z32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 и полномочия государственного органа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Задачи: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безопасности жизни и здоровья лиц, занимающихся физической культурой и спортом, а также участников и зрителей физкультурно-оздоровительных и спортивных мероприятий и соблюдение общественного порядка в местах проведения спортивно-массовых мероприятий;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развитие национальных, технических и прикладных видов спорта;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поддержка и стимулирование физической культуры и спорта.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Полномочия: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Права: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вносить на рассмотрение акима, акимата района предложения по решению вопросов, относящихся к компетенции Отдела;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давать юридическим и физическим лицам разъяснения по вопросам, отнесенным к компетенции Отдела;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обязанности: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обеспечивать соблюдение и защиту прав, свобод законных интересов граждан;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рассматривать в установленные законодательством сроки жалобы и заявления, принимать по ним необходимые меры.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Функции: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создает инфраструктуру для занятий спортом физических лиц по месту жительства и в местах их массового отдыха;</w:t>
      </w:r>
    </w:p>
    <w:bookmarkEnd w:id="35"/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 районные спортивные соревнования по видам спорта совместно с местными аккредитованными спортивными федерациями;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подготовку районных сборных команд по видам спорта и их выступления на областных спортивных соревнованиях;</w:t>
      </w:r>
    </w:p>
    <w:bookmarkEnd w:id="37"/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развитие массового спорта и национальных видов спорта на территории района;</w:t>
      </w:r>
    </w:p>
    <w:bookmarkEnd w:id="38"/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координирует деятельность районных физкультурно-спортивных организаций на территории района;</w:t>
      </w:r>
    </w:p>
    <w:bookmarkEnd w:id="39"/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оказывает государственную услугу "Присвоение спортивных разрядов: спортсмен 2 разряда, спортсмен 3 разряда, спортсмен 1 юношеского разряда, спортсмен 2 юношеского разряда, спортсмен 3 юношеского разряда и квалификационных категории: тренер высшего уровня квалификации второй категории, тренер среднего уровня квалификации второй категории, методист высшего уровня квалификации второй категории, методист среднего уровня квалификации второй категории, инструктор- спортсмен высшего уровня квалификации второй категории, спортивный судья";</w:t>
      </w:r>
    </w:p>
    <w:bookmarkEnd w:id="40"/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оказывает государственную услугу "Предоставление жилища чемпионам и призерам Олимпийских, Паралимпийских и Сурдлимпийских игр и пользования им";</w:t>
      </w:r>
    </w:p>
    <w:bookmarkEnd w:id="41"/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реализует единый региональный календарь спортивно-массовых мероприятий;</w:t>
      </w:r>
    </w:p>
    <w:bookmarkEnd w:id="42"/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обеспечивают повышение качества оказания государственных услуг на территории соответствующей административно-территориальной единицы; обеспечивают доступность стандартов и регламентов государственных услуг.</w:t>
      </w:r>
    </w:p>
    <w:bookmarkEnd w:id="43"/>
    <w:bookmarkStart w:name="z54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Статус, полномочия первого руководителя государственного органа</w:t>
      </w:r>
    </w:p>
    <w:bookmarkEnd w:id="44"/>
    <w:bookmarkStart w:name="z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Руководство Отделом осуществляется первым руководителем, который несет персональную ответственность за выполнение возложенных на Отдел задач и осуществление им своих полномочий.</w:t>
      </w:r>
    </w:p>
    <w:bookmarkEnd w:id="45"/>
    <w:bookmarkStart w:name="z5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Первый руководитель Отдела назначается на должность и освобождается от должности в соответствии с законодательством Республики Казахстан.</w:t>
      </w:r>
    </w:p>
    <w:bookmarkEnd w:id="46"/>
    <w:bookmarkStart w:name="z5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Полномочия первого руководителя Отдела:</w:t>
      </w:r>
    </w:p>
    <w:bookmarkEnd w:id="47"/>
    <w:bookmarkStart w:name="z5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и руководит работой государственного учреждения, несет персональную ответственность за выполнение возложенных на Отдел функций, обеспечивает целевое использование бюджетных средств;</w:t>
      </w:r>
    </w:p>
    <w:bookmarkEnd w:id="48"/>
    <w:bookmarkStart w:name="z5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несет персональную ответственность за непринятие мер по противодействию коррупции;</w:t>
      </w:r>
    </w:p>
    <w:bookmarkEnd w:id="49"/>
    <w:bookmarkStart w:name="z6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назначает на должность и освобождает от должности работников в установленном законодательном порядке;</w:t>
      </w:r>
    </w:p>
    <w:bookmarkEnd w:id="50"/>
    <w:bookmarkStart w:name="z6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определяет полномочия и обязанности работников Отдела в государственных органах, организациях в соответствии с действующим законодательством Республики Казахстан.</w:t>
      </w:r>
    </w:p>
    <w:bookmarkEnd w:id="51"/>
    <w:bookmarkStart w:name="z6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первого руководителя Отдела в период его отсутствия осуществляется лицом, его замещающим в соответствии с действующим законодательством.</w:t>
      </w:r>
    </w:p>
    <w:bookmarkEnd w:id="52"/>
    <w:bookmarkStart w:name="z63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государственного органа</w:t>
      </w:r>
    </w:p>
    <w:bookmarkEnd w:id="53"/>
    <w:bookmarkStart w:name="z6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Отдел может иметь на праве оперативного управления обособленное имущество в случаях, предусмотренных законодательством.</w:t>
      </w:r>
    </w:p>
    <w:bookmarkEnd w:id="54"/>
    <w:bookmarkStart w:name="z6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Отдела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55"/>
    <w:bookmarkStart w:name="z6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Имущество, закрепленное за Отделом относится к коммунальной собственности.</w:t>
      </w:r>
    </w:p>
    <w:bookmarkEnd w:id="56"/>
    <w:bookmarkStart w:name="z6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Отдел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финансирования.</w:t>
      </w:r>
    </w:p>
    <w:bookmarkEnd w:id="57"/>
    <w:bookmarkStart w:name="z68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государственного органа</w:t>
      </w:r>
    </w:p>
    <w:bookmarkEnd w:id="58"/>
    <w:bookmarkStart w:name="z6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Реорганизация и упразднение Отдела осуществляются в соответствии с законодательством Республики Казахстан.</w:t>
      </w:r>
    </w:p>
    <w:bookmarkEnd w:id="5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