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4837d" w14:textId="c4483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жилищно – коммунального хозяйства, пассажирского транспорта и автомобильных дорог акимата Алтынсаринского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26 апреля 2022 года № 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Алтынсаринского района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(далее – ГУ) "Отдел жилищно – коммунального хозяйства, пассажирского транспорта и автомобильных дорог акимата Алтынсаринского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Алтынсаринского района от 24 апреля 2013 года № 133 "Об утверждении Положения "Отдел жилищно – коммунального хозяйства, пассажирского транспорта и автомобильных дорог акимата Алтынсаринского района" со дня официального опубликования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 "Отдел жилищно – коммунального хозяйства, пассажирского транспорта и автомобильных дорог акимата Алтынсаринского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Алтынсаринского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Алтынсаринского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Алтынсаринского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жилищно - коммунального хозяйства, пассажирского транспорта и автомобильных дорог акимата Алтынсаринского района"</w:t>
      </w:r>
    </w:p>
    <w:bookmarkEnd w:id="8"/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жилищно - коммунального хозяйства, пассажирского транспорта и автомобильных дорог акимата Алтынсаринского района" является государственным органом Республики Казахстан, осуществляющим руководство в сфере энергетики водной, дорожной и жилищно - коммунальной деятельности района.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"Отдел жилищно - коммунального хозяйства, пассажирского транспорта и автомобильных дорог акимата Алтынсаринского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жилищно - коммунального хозяйства, пассажирского транспорта и автомобильных дорог акимата Алтынсаринского района" является юридическим лицом в организационно-правовой форме государственного учреждения, имеет символы и знаки отличия (при их наличии),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жилищно - коммунального хозяйства, пассажирского транспорта и автомобильных дорог акимата Алтынсаринского района" вступает в гражданско-правовые отношения от собственного имени.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жилищно - коммунального хозяйства, пассажирского транспорта и автомобильных дорог акимата Алтынсаринского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жилищно - коммунального хозяйства, пассажирского транспорта и автомобильных дорог акимата Алтынсаринского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жилищно - коммунального хозяйства, пассажирского транспорта и автомобильных дорог акимата Алтынсаринского района" и другими актами, предусмотренными законодательством Республики Казахстан.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"Отдел жилищно - коммунального хозяйства, пассажирского транспорта и автомобильных дорог акимата Алтынсаринского района" утверждаются в соответствии с законодательством Республики Казахстан.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110101, Республика Казахстан, Костанайская область, Алтынсаринский район, село Убаганское, улица Ленина, 4.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жилищно - коммунального хозяйства, пассажирского транспорта и автомобильных дорог акимата Алтынсаринского района".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государственного учреждения "Отдел жилищно - коммунального хозяйства, пассажирского транспорта и автомобильных дорог акимата Алтынсаринского района" осуществляется из республиканского и местных бюджетов, бюджета (сметы расходов) Национального Банка Республики Казахстан в соответствии с законодательством Республики Казахстан.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Государственному учреждению "Отдел жилищно - коммунального хозяйства, пассажирского транспорта и автомобильных дорог акимата Алтынсаринского района"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"Отдел жилищно - коммунального хозяйства, пассажирского транспорта и автомобильных дорог акимата Алтынсаринского района".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жилищно - коммунального хозяйства, пассажирского транспорта и автомобильных дорог акимата Алтынсаринского района"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Государственное учреждение "Отдел жилищно-коммунального хозяйства, пассажирского транспорга и автомобильных дорог акимата Алтынсаринского района" имеет следующую подведомственную организацию: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коммунальное предприятие "Көмек-Алтын".</w:t>
      </w:r>
    </w:p>
    <w:bookmarkEnd w:id="23"/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на территории Алтынсаринского района государственной политики и осуществление государственных программ, направленных на решение текущих и перспективных задач стратегического развития;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и реализации государственной энергетической, жилищно-коммунальной политики, программ развития инфраструктуры и благоустройства района;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содействие организациям через Управление пассажирского транспорта и автомобильных дорог акимата Костанайской области и Управление энергетики и жилищно-коммунального хозяйства акимата Костанайской области, осуществлению поиска и привлечения потенциальных инвесторов и обеспечения реализации инвестиционных проектов;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оперативная координация взаимодействия всех участников (поставщиков, потребителей) в стабильном снабжении района теплом, электроэнергией, водой, топливом, независимо от форм собственности;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государственный контроль в сферах управления жилищным фондом, газа и газоснабжения;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государтсвенный надзор в области промышленной безопасности за соблюдением требований безопасной эксплауатации опасных технических устройств;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государственных услуг;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работа с разрешительными документами.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и обязанности: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организовывать и осуществлять в установленном законодательством порядке защиту прав и интересов государственного учреждения "Отдел жилищно-коммунального хозяйства, пассажирского транспорга и автомобильных дорог акимата Алтынсаринского района" в судах;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давать юридическим и физическим лицам разъяснения по вопросам, отнесенным к компетенции государственного учреждения "Отдел жилищно-коммунального хозяйства, пассажирского транспорга и автомобильных дорог акимата Алтынсаринского района";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акиму района, акимату района по основным направлениям социально-экономического развития, приоритетам и стратегии развития района;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давать обязательные для исполнения указания и предписания;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на рассмотрение акима района, акимата района, районного маслихата предложения по решению вопросов, относящихся к компетенции государственного учреждения "Отдел жилищно-коммунального хозяйства, пассажирского транспорга и автомобильных дорог Алтынсаринского района";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проводить переговоры с соответствующими ведомствами и организациями по вопросам своей компетенции;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привлекать специалистов предприятий организаций, общественных формирований района по согласованию с их руководителями для проведения проверок, участия в конкурсных комиссиях;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принимать решения в пределах своей компетенции по вопросам реализации энергетической и жилищной политики, являющиеся обязательными для исполнения всеми субъектами энергетической деятельности на территории района;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 осуществлении своих полномочий посещать любые объекты энергетики, дорожного, водного, жилищно-коммунального хозяйства, благоустройства и пассажирских перевозок;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запрашивать и получать в пределах своей компетенции для выполнения возложенных на государственное учреждение "Отдел жилищно-коммунального хозяйства, пассажирского транспорга и автомобильных дорог акимата Алтынсаринского района" задач, информации от органов исполнительной власти, органов статистики, организаций, учреждений и предприятий всех форм собственности;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принимать участие в работе консультативных комиссий и рабочих групп, формируемых для разработки и обсуждения решений финансово-кредитной, инвестиционной, приватизационной, налоговой политики;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иные права, предоставленные ему в соответствии с законодательством Республики Казахстан.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годовых и перспективных программ (смет, расчетов) по благоустройству районных территорий в соответствии с бюджетными программами: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проведения работ по уличному освещению;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эскплуатация оборудования по регулирования движения;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функционирования улиц в части их текущего содержания и ремонта;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проведение работ по ликвидации чрезвычайных ситуаций природного и техногенного характера;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направлениям, входящим в компетенцию отдела, участвует в определении основных показателей проекта бюджета района;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и технический надзор за качеством выполняемых исполнителями работ по благоустройству поселковых территорий;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у исполнителей объҰмов выполненных работ и подписание актов на выполненные работы формы-2 и справок о стоимости работ формы-3;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выполненных исполнителем и принятых по актам работ по благоустройству внутрииоселковых территорий;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координацию работы государственных коммунальных предприятий;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выдачу разрешительных документов на проведение работ, влекущих за собой нарушение благоустройства городских территорий и контроль за восстановлением объҰмов благоустройства, после окончания этих работ;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функции балансосодержателя коммунального имущества, незакреплҰнного за другими коммунальными предприятиями района;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координацию работы по подготовке предприятий района к работе в осенне-зимних условиях и паводковый период;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анализ ценообразования и тарифов на коммунальные услуги и проездных тарифов на автобусных сообщениях;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контролирует эксплуатацию государственного жилищного фонда предприятий и сооружений коммунального хозяйства, находящегося в коммунальной собственности;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участие в проведении тендеров на закуп топлива, установку автономных систем отопления и приборов учҰта коммунальных услуг для организаций, финансируемых из местного бюджета;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контролирует работу пассажирского транспорта в районе;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контроль и подготовку отчҰтов по выполнению государственных программ, Указов Президента и постановлений Правительства Республики Казахстан, решений и распоряжений акима области, района, постановлений акиматов области и района по вопросам своей компетентности;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контролирует своевременное рассмотрение жалоб и заявлений;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ведет учет заявлений граждан, нуждающихся в жилье;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оказывает государственные услуги и повышает их качества в пределах своей компетенции.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гоговит проекты правовых актов, касающихся вопросов служебного жилья, а также предоставления жилищ нуждающимся из государственного жилищного фонда или жилища арендованного из государственного жилищного фонда;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ведет мониторинг жилого фонда района;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является органом управления государственными коммунальными предприятиями района и имеет следующие полномочия;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приоритетных направлений деятельности государственного предприятия;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и утверждение плана финансово - хозяйственной деятельности государственного предприятия, в том числе плановых финансовых показателей, периодичности и порядка их представления;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и анализ выполнения плановых показателей финансово-хозяйственной деятельности государственного предприятия с представлением соответствующего отчета в уполномоченный орган в установленные им сроки;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назначения руководителя, проведения его аттестации в порядке, определяемом Правительством Республики Казахстан;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контроля за использованием по назначению и сохранностью имущества государственного предприятия;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принятия решений по другим вопросам, отнесенным к его компетенции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 и иными нормативно-правовыми актами Республики Казахстан";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ведение реестра физических и юридических лиц, подавших уведомление о начале осуществления деятелыюсти при перевозке пассажиров и багажа такси;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согласование графика проведения обязательного технического осмотра механических транспортных средств и прицепов к ним в пределах региона деятельности;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Выдача международных сертификатов технического осмотра;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основной функцией жилищной инспекции является государственный контроль в отношении субьектов контроля в пределах границ населенных пунктов на обьектах социально инфраструктуры в сферах управления жилищным фондом, газа и газоснабжения, а также государственный надзор в отношении субьектов надзора в пределах границ населенных пунктов на обьектах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проводит проверки должностными лицами деятельности субьектов кондоминиума, обеспечивает организацию мероприятий и контроль деятельности органов управления обьектом кондоминиума по сохранению и надлежащей эксплуатации жилищного фонда".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своевременная подготовка, представление отчетов, информаций по вопросам своей компетенции в соответствующие органы по выполнению актов Президента, постановлений Правительства Республики Казахстан, постановлений акимата, распоряжений акима области и района;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выполнение других функций, отвечающих целям и задачам государственного учреждения "Отдел жилищно-коммунального хозяйства, пассажирского транспорга и автомобильных дорог акимата Алтынсаринского района", не противоречащие законодательству;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реализация гендерной политики в пределах своей компетенции.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 государственного коммунального предприятия "Комек-Алтын";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и обслуживание полигонов твердых, бытовых отходов;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содержание и техническое обслуживание водопроводных сетей.</w:t>
      </w:r>
    </w:p>
    <w:bookmarkEnd w:id="89"/>
    <w:bookmarkStart w:name="z9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государственного учреждения "Отдел жилищно - коммунального хозяйства, пассажирского транспорта и автомобильных дорог акимата Алтынсаринского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жилищно - коммунального хозяйства, пассажирского транспорта и автомобильных дорог Алтынсаринского района" задач и осуществление им своих полномочий.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государственного учреждения "Отдел жилищно - коммунального хозяйства, пассажирского транспорта и автомобильных дорог акимата Алтынсаринского района" назначается на должность и освобождается от должности в соответствии с законодательством Республики Казахстан.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государственного учреждения "Отдел жилищно - коммунального хозяйства, пассажирского транспорта и автомобильных дорог акимата Алтынсаринского района":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руководит работой государственного учреждения;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несет персональную ответственность за выполнение возложенных на государственное учреждение "Отдел жилищно - коммунального хозяйства, пассажирского транспорта и автомобильных дорог акимата Алтынсаринского района" функциий, обеспечивает целевое использование бюджетных средств;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несет персональную ответственность за непринятие мер по противодействию коррупции;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назначает на должность и освобождает от должности работников в установленном законодательном порядке;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полномочия и обязанности работников государственное учреждение "Отдел жилищно - коммунального хозяйства, пассажирского транспорта и автомобильных дорог акимата Алтынсаринского района";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государственное учреждение "Отдел жилищно - коммунального хозяйства, пассажирского транспорта и автомобильных дорог Алтынсаринского района" в государственных органах, организациях в соответствии с действующим законодательством Республики Казахстан.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жилищно - коммунального хозяйства, пассажирского транспорта и автомобильных дорог акимата Алтынсаринского района" в период его отсутствия осуществляется лицом, его замещающим в соответствии с действующим законодательством.</w:t>
      </w:r>
    </w:p>
    <w:bookmarkEnd w:id="100"/>
    <w:bookmarkStart w:name="z110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учреждение "Отдел жилищно - коммунального хозяйства, пассажирского транспорта и автомобильных дорог акимата Алтынсаринского района" может иметь на праве оперативного управления обособленное имущество в случаях, предусмотренных законодательством.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жилищно - коммунального хозяйства, пассажирского транспорта и автомобильных дорог акимата Алтынсаринского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государственным учреждением "Отдел жилищно - коммунального хозяйства, пассажирского транспорта и автомобильных дорог акимата Алтынсаринского района", относится к коммунальной собственности.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"Отдел жилищно - коммунального хозяйства, пассажирского транспорта и автомобильных дорог акимата Алтынсаринского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5"/>
    <w:bookmarkStart w:name="z11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государственного учреждения "Отдел жилищно - коммунального хозяйства, пассажирского транспорта и автомобильных дорог акимата Алтынсаринского района" осуществляются в соответствии с законодательством Республики Казахстан.</w:t>
      </w:r>
    </w:p>
    <w:bookmarkEnd w:id="10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