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5f10" w14:textId="7c45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2021 года № 64 "О бюджетах сел и сельских округов Алтынсаринского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17 февраля 2022 года № 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 и сельских округов Алтынсаринского района на 2022-2024 годы" от 30 декабря 2021 года № 64, опубликовано 19 января 2021 года в Эталонном контрольном банке нормативных правовых актов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Убаганского сельского округа Алтынсаринского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180870,0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11730,0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169140,0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186111,1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-5241,1 тысяча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5241,1 тысяча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имени Мариям Хәкімжановой Алтынсаринского района на 2022-2024 годы согласно приложениям 4, 5 и 6 соответственно, в том числе на 2022 год в следующих объемах: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221186,0 тысяч тенге, в том числе по: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4420,0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216766,0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227453,8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-6267,8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6267,8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Большечураковского сельского округа Алтынсаринского района на 2022-2024 годы согласно приложениям 7, 8 и 9 соответственно, в том числе на 2022 год в следующих объемах: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42161,0 тысяча тенге, в том числе по: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3261,0 тысяча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38900,0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43059,3 тысячи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-898,3 тысячи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898,3 тысячи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Димитровского сельского округа Алтынсаринского района на 2022-2024 годы согласно приложениям 10, 11 и 12 соответственно, в том числе на 2022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19482,0 тысячи тенге, в том числе по: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1319,0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18163,0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21267,7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-1785,7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1785,7 тысяч тенге.";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имени Ильяса Омарова Алтынсаринского района на 2022-2024 годы согласно приложениям 13, 14 и 15 соответственно, в том числе на 2022 год в следующих объемах: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26213,0 тысяч тенге, в том числе по: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3534,0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22679,0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27638,7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-1425,7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1425,7 тысяч тенге.";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имени Омара Шипина Алтынсаринского района на 2022-2024 годы согласно приложениям 16, 17 и 18 соответственно, в том числе на 2022 год в следующих объемах: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26783,0 тысяч тенге, в том числе по: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1205,0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25578,0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26937,8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-154,8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154,8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Красный Кордон Алтынсаринского района на 2022-2024 годы согласно приложениям 19, 20 и 21 соответственно, в том числе на 2022 год в следующих объемах: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24560,0 тысяч тенге, в том числе по: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2140,0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22420,0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25161,2 тысячи тенге;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-601,2 тысячи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601,2 тысячи тенге.";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села Новоалексеевка Алтынсаринского района на 2022-2024 годы согласно приложениям 22, 23 и 24 соответственно, в том числе на 2022 год в следующих объемах: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18482,0 тысячи тенге, в том числе по: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845,0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17637,0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18745,7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-263,7 тысяч тенге;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263,7 тысяч тенге.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Свердловка Алтынсаринского района на 2022-2024 годы согласно приложениям 25, 26 и 27соответственно, в том числе на 2022 год в следующих объемах: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22138,0 тысяч тенге, в том числе по: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1073,0 тысячи тенге;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21065,0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22512,3 тысячи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- 374,3 тысячи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374,3 тысячи тенге.".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Алтынсаринского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13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Убаганского сельского округа Алтынсаринского района на 2022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14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Мариям Хәкімжановой Алтынсаринского района на 2022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183630,0</w:t>
            </w:r>
          </w:p>
          <w:bookmarkEnd w:id="113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15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Большечураковского сельского округа Алтынсаринского района на 2022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16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Димитровского сельского округа Алтынсаринского района на 2022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17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Ильяс Омарова Алтынсаринского района на 2022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17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Омара Шипина Алтынсаринского района на 2022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18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Красный Кордон Алтынсаринского района на 2022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19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Новоалексеевка Алтынсаринского района на 2022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20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Свердловка Алтынсаринского района на 2022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