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43e0" w14:textId="f944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2021 года № 59 "О районном бюджете Алтынсаринского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11 марта 2022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Алтынсаринского района на 2022-2024 годы" от 27 декабря 2021 года № 59, опубликовано 30 декабря 2021 года в Эталонном контрольном банке нормативных правовых актов Республики Казахстан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2933403,0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налоговым поступлениям – 908060,0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2382,0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трансфертов – 2022961,0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3004685,7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6931,0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45945,0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– 39014,0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13500,0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13500,0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- 91713,7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91713,7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Алтынсаринского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2022 год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Нацианального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