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82f0" w14:textId="58d8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Амангельдинского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5 марта 2022 года № 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Амангельдинского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Амангельдинского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Амангельдинского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Амангельдинского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"5" марта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Амангельдинского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Амангельдинского района Костанайской области от 25.07.2023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Амангельдинского района" (далее - Аппарат акима Амангельдинского района) является государственным органом Республики Казахстан, осуществляющим руководство в сфере обеспечения деятельности акима и местного государственного управления.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Амангельдинского района не имеет ведомств.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Амангельдинского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Амангельдинского района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Амангельдинского района вступает в гражданско - правовые отношения от собственного имени.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Амангельдинского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акима Амангельдинского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Амангельдинского района" и другими актами, предусмотренными законодательством Республики Казахстан.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Амангельдинского района" утверждаются в соответствии с действующим законодательством.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110200, Республика Казахстан, Костанайская область, Амангельдинский район, село Амангельды, улица Б. Майлина, 14.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Амангельдинского района.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Амангельдинского района осуществляется из местного бюджета в соответствии с законодательством Республики Казахстан.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Амангельдинского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Амангельдинского района".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Амангельдинского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Казахстан;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основных направлений государственной, социально-экономической политики и управления социальными и экономическими процессами в районе, обеспечение в этих целях согласованного функционирования всех органов исполнительной власти.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интересов акима и акимата района;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запросов в пределах компетенции и получение необходимой информации, документов и иных материалов от государственных органов, должностных лиц и других организаций по вопросам компетенции акима и акимата района;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необходимых поручений руководителям организаций, расположенных на территории района, по вопросам своей компетенции (по согласованию);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с другими органами государственного управления, органами общественного самоуправления и другими организациями по вопросам повышения эффективности управления на соответствующей территории.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качественное и своевременное исполнение актов и поручений Президента, Правительства и иных центральных исполнительных органов, а также акима и акимата области;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помощи акиму, акимату района в обеспечении проведения общегосударственной политики исполнительной власти наряду с интересами и потребностями развития соответствующей территории.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состояния исполнительской дисциплины в структурных подразделениях государственного учреждения "Аппарат акима Амангельдинского района", исполнительных органах, финансируемых из местного бюджета;</w:t>
      </w:r>
    </w:p>
    <w:bookmarkEnd w:id="39"/>
    <w:bookmarkStart w:name="z1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планирование и организацию подготовки и проведения заседаний акимата района, совещаний акима района и его заместителей, семинаров и иных мероприятий, оформление и распространение материалов и протоколов совещаний;</w:t>
      </w:r>
    </w:p>
    <w:bookmarkEnd w:id="40"/>
    <w:bookmarkStart w:name="z1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и ведет в соответствии с требованиями нормативных правовых актов делопроизводства акима и акимата области, в том числе секретного;</w:t>
      </w:r>
    </w:p>
    <w:bookmarkEnd w:id="41"/>
    <w:bookmarkStart w:name="z1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обеспечивает подготовку проектов постановлений акимата, решений и распоряжений акима, приказов руководителя государственного учреждения "Аппарат акима Амангельдинского района";</w:t>
      </w:r>
    </w:p>
    <w:bookmarkEnd w:id="42"/>
    <w:bookmarkStart w:name="z1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контроль за исполнением актов и поручений Президента, Правительства и центральных государственных органов Республики Казахстан, а также акима и акимата области, района;</w:t>
      </w:r>
    </w:p>
    <w:bookmarkEnd w:id="43"/>
    <w:bookmarkStart w:name="z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взаимодействие и координацию деятельности органов государственного управления, подчиненных акиму района;</w:t>
      </w:r>
    </w:p>
    <w:bookmarkEnd w:id="44"/>
    <w:bookmarkStart w:name="z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непосредственное участие юридической службы в разработке нормативных правовых актов акимата, обеспечивает принятие, государственную регистрацию, а также сбор, хранение и учет нормативных правовых актов акима и акимата района;</w:t>
      </w:r>
    </w:p>
    <w:bookmarkEnd w:id="45"/>
    <w:bookmarkStart w:name="z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осуществляет рассмотрение жалоб на административные акты, административные действия (бездействия) вынесенные отделами акимата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 процедурно-процессуальным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6"/>
    <w:bookmarkStart w:name="z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поддержку и развитие интернет-ресурса акимата, организующего взаимодействие органов государственного управления с гражданами и юридическими лицами в условиях информационного общества;</w:t>
      </w:r>
    </w:p>
    <w:bookmarkEnd w:id="47"/>
    <w:bookmarkStart w:name="z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мониторинг кадров аппарата акима района и исполнительных органов, финансируемых из местного бюджета;</w:t>
      </w:r>
    </w:p>
    <w:bookmarkEnd w:id="48"/>
    <w:bookmarkStart w:name="z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организацию проведения конкурсов на занятие вакантных административных государственных должностей;</w:t>
      </w:r>
    </w:p>
    <w:bookmarkEnd w:id="49"/>
    <w:bookmarkStart w:name="z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организацию деятельности единой дисциплинарной комиссии по рассмотрению дисциплинарных проступков государственных служащих местных исполнительных органов;</w:t>
      </w:r>
    </w:p>
    <w:bookmarkEnd w:id="50"/>
    <w:bookmarkStart w:name="z2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организацию деятельности единой комиссии по оценке деятельности государственных служащих местных исполнительных органов района;</w:t>
      </w:r>
    </w:p>
    <w:bookmarkEnd w:id="51"/>
    <w:bookmarkStart w:name="z2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организацию деятельности единой комиссии по распределению административных государственных должностей корпуса "Б" местных исполнительных органов по функциональным блокам;</w:t>
      </w:r>
    </w:p>
    <w:bookmarkEnd w:id="52"/>
    <w:bookmarkStart w:name="z2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организацию повышения квалификации и переподготовки, прохождения стажировки, наставничества, оценки деятельности государственных служащих аппарата акима района и исполнительных органов, финансируемых из местного бюджета;</w:t>
      </w:r>
    </w:p>
    <w:bookmarkEnd w:id="53"/>
    <w:bookmarkStart w:name="z2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функций, предусмотренных законодательством Республики Казахстан в сфере мобилизационной подготовки, профилактике терроризма, гражданской защиты, территориальной обороны и предупреждению чрезвычайных ситуаций.</w:t>
      </w:r>
    </w:p>
    <w:bookmarkEnd w:id="54"/>
    <w:bookmarkStart w:name="z2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регистрацию актов, изданных акимом и акиматом, обеспечивает надлежащее оформление и рассылку;</w:t>
      </w:r>
    </w:p>
    <w:bookmarkEnd w:id="55"/>
    <w:bookmarkStart w:name="z2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документационное обеспечение, в том числе путем организации надлежащего документооборота, внедрения и развития информационных технологий, контроль за соблюдением правил делопроизводства и расширения сферы применения государственного языка;</w:t>
      </w:r>
    </w:p>
    <w:bookmarkEnd w:id="56"/>
    <w:bookmarkStart w:name="z2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прием, регистрацию и учет обращений физических и юридических лиц, организует личный прием физических лиц и представителей юридических лиц акимом района, заместителями акима района и руководителем Аппарата акима Амангельдинского района;</w:t>
      </w:r>
    </w:p>
    <w:bookmarkEnd w:id="57"/>
    <w:bookmarkStart w:name="z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контроль за качеством, сроками рассмотрения обращений физических и юридических лиц, поступающих в акимат района;</w:t>
      </w:r>
    </w:p>
    <w:bookmarkEnd w:id="58"/>
    <w:bookmarkStart w:name="z2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повышение качества оказания государственных услуг в соответствии с законодательством Республики Казахстан. Оказание государственных услуг;</w:t>
      </w:r>
    </w:p>
    <w:bookmarkEnd w:id="59"/>
    <w:bookmarkStart w:name="z3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осуществляет реализацию на местном уровне государственной политики в сфере информационных технологий и информационной безопасности;</w:t>
      </w:r>
    </w:p>
    <w:bookmarkEnd w:id="60"/>
    <w:bookmarkStart w:name="z3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проводит мероприятия по реализации антикоррупционной политики государства на региональном уровне;</w:t>
      </w:r>
    </w:p>
    <w:bookmarkEnd w:id="61"/>
    <w:bookmarkStart w:name="z3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подготовки документов для представления к награждению государственными наградами, грамотами акима района и области;</w:t>
      </w:r>
    </w:p>
    <w:bookmarkEnd w:id="62"/>
    <w:bookmarkStart w:name="z3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организационной подготовки и мероприятий по вопросам проведения выборов в соответствии с действующим законодательством Республике Казахстан;</w:t>
      </w:r>
    </w:p>
    <w:bookmarkEnd w:id="63"/>
    <w:bookmarkStart w:name="z3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осуществляет реализацию государственной политики в сфере общественных отношений, связанных с участием присяжных заседателей в уголовном судопроизводстве посредством ведения и обеспечение актуализации предварительных списков кандидатов в присяжные заседатели;</w:t>
      </w:r>
    </w:p>
    <w:bookmarkEnd w:id="64"/>
    <w:bookmarkStart w:name="z3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реализует государственную политику в сфере административно-территориального устройства, вносит предложения в акимат области об изменении административно-территориального устройства района;</w:t>
      </w:r>
    </w:p>
    <w:bookmarkEnd w:id="65"/>
    <w:bookmarkStart w:name="z3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защита государственных секретов;</w:t>
      </w:r>
    </w:p>
    <w:bookmarkEnd w:id="66"/>
    <w:bookmarkStart w:name="z3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реализует гендерную политику в пределах своей компетенции;</w:t>
      </w:r>
    </w:p>
    <w:bookmarkEnd w:id="67"/>
    <w:bookmarkStart w:name="z3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осуществляет внутренний контроль и мониторинг за качеством оказания государственных услуг отделам акимата и их подведомственным организациям, селам, сельским округам;</w:t>
      </w:r>
    </w:p>
    <w:bookmarkEnd w:id="68"/>
    <w:bookmarkStart w:name="z3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функций в соответствии с законодательством Республики Казахстан.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постановления акимата Амангельдинского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Аппаратом акима Амангельдинского района осуществляется руководителем, который несет персональную ответственность за выполнение возложенных на государственное учреждение "Аппарат акима Амангельдинского района" задач и осуществление им своих функций.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Аппарата акима Амангельдинского района назначается на должность и освобождается от должности акимом Амангельдинского района.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Аппарата акима Амангельдинского района: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Амангельдинского района" в государственных органах, иных организациях независимо от форм собственности в соответствии с действующим законодательством Республики Казахстан;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доверенности действует от имени государственного учреждения "Аппарат акима Амангельдинского района";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в государственном учреждении "Аппарат акима Амангельдинского района", несет персональную ответственность за непринятие надлежащих антикоррупционных мер;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и руководит работой государственного учреждения "Аппарат акима Амангельдинского района" и несет персональную ответственность за выполнение возложенных задач и функций;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подписывает служебную документацию;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назначает, освобождает, налагает дисциплинарные взыскания и применяет меры поощрения в отношении работников государственного учреждения "Аппарат акима Амангельдинского района", осуществляющих техническое обслуживание и обеспечивающих функционирование государственного учреждения "Аппарат акима Амангельдинского района" и не являющихся государственными служащими, вопросы трудовых отношений которых отнесены к его компетенции;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законодательством Республики Казахстан по вопросам, отнесенным к его компетенции.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акима Амангельдинского района в период его отсутствия осуществляется лицом, его замещающим в соответствии с действующим законодательством.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акима Амангельдинского района возглавляется руководителем государственного учреждения "Аппарат акима Амангельдинского района",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4"/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Амангельдинского района может иметь на праве оперативного управления обособленное имущество в случаях, предусмотренных законодательством. Имущество Аппарата акима Амангельдинского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Аппаратом акима Амангельдинского района, относится к коммунальной собственности.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Амангельдинского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8"/>
    <w:bookmarkStart w:name="z102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Реорганизация и упразднение Аппарата акима Амангельдинского района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