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b2b4" w14:textId="dc6b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"KTTelecom"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17 мая 2022 года № 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"KTTelecom" публичный сервитут в целях ликвидации остаточных конструкций пусковых ракетных шахт на землях Амангельдинского района сроком на 5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Амангельдинского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