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6a580" w14:textId="bf6a5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Амангельдинского района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27 декабря 2022 года № 147.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Амангельдинского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3 692 183,5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796 101,0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39 289,0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2 008,0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2 854 785,5 тысяча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3 665 344,1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11 605,0 тысяча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31 050,0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19 445,0 тысяча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78 670,7 тысяч тенге, в том числе: приобретение финансовых активов – 78 670,7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- 63 436,3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63 436,3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Амангельдинского района Костанайской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2023 – 2025 годы предусмотрены объемы субвенций, передаваемых из районного бюджета бюджетам села, сельских округов Амангельдинского района, в том числе: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Амангельдинскому сельскому округу – 71 393,0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Амантогайскому сельскому округу – 24 044,0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селу Аксай – 16 812,0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Байгабылскому сельскому округу – 21 274,0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Кабыргинскому сельскому округу – 21 702,0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Карасускому сельскому округу – 26 971,0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Кумкешускому сельскому округу – 20 874,0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Тастинскому сельскому округу – 29 513,0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Урпекскому сельскому округу – 25 281,0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Уштогайскому сельскому округу – 22 937,0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 Амангельдинскому сельскому округу – 45 433,0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 Амантогайскому сельскому округу – 18 979,0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 селу Аксай – 13 842,0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 Байгабылскому сельскому округу – 21 998,0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 Кабыргинскому сельскому округу – 22 777,0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 Карасускому сельскому округу – 26 893,0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 Кумкешускому сельскому округу – 31 528,0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 Тастинскому сельскому округу – 6 998,0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 Урпекскому сельскому округу – 25 346,0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 Уштогайскому сельскому округу – 21 543,0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2025 год Амангельдинскому сельскому округу – 53 759,0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2025 год Амантогайскому сельскому округу – 20 505,0 тысяч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2025 год селу Аксай – 17 550,0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2025 год Байгабылскому сельскому округу – 23 700,0 тысяч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2025 год Кабыргинскому сельскому округу – 24 759,0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2025 год Карасускому сельскому округу – 29 373,0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2025 год Кумкешускому сельскому округу – 33 926,0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2025 год Тастинскому сельскому округу – 9 904,0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2025 год Урпекскому сельскому округу – 26 514,0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2025 год Уштогайскому сельскому округу – 23 468,0 тысяч тенге.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2023 год предусмотрено поступление целевых текущих трансфертов и трансфертов на развитие за счет целевого трансферта из Национального фонда Республики Казахстан и из областного бюджета, в том числе: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приоритетных проектов транспортной инфраструктуры;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на компенсацию потерь в связи с принятием законодательства.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2023 год предусмотрено бюджетные кредиты из республиканского бюджета для реализации мер социальной поддержки специалистов в сумме – 31 050,0 тысяча тенге.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Амангельдинского района на 2023 год в сумме 8 414,0 тысяча тенге.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Объем субвенции на 2023 год выделяемых из областного бюджета на районный бюджет – 641 609,0 тысяч тенге.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Объем бюджетных изъятий из бюджета района в областной бюджет не предусмотрено.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местных бюджетных программ, не подлежащих секвестру в процессе исполнения районного бюджета на 2023 год не утвержден.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2023 года.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Амангельдинского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</w:t>
            </w:r>
          </w:p>
        </w:tc>
      </w:tr>
    </w:tbl>
    <w:bookmarkStart w:name="z6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2023 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Амангельдинского района Костанайской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3 692 183,5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2 854 785,5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2 854 784,4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2 854 784,4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1 066 817,8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718 688,2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655 495,2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449 276,5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- 63 436,3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</w:t>
            </w:r>
          </w:p>
        </w:tc>
      </w:tr>
    </w:tbl>
    <w:bookmarkStart w:name="z6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2024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-19 098,0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</w:t>
            </w:r>
          </w:p>
        </w:tc>
      </w:tr>
    </w:tbl>
    <w:bookmarkStart w:name="z7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2025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-19 099,0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