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778a" w14:textId="e047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акимата Аулиекольского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13 января 2022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Аулиекольского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акимата Аулиекольского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Аулиекольского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со дня подписания настоящего постановления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в порядке, установленном законодательством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Аулиекольского района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государственную регистрацию положения в органах юстиции в установленном законодательством порядке.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Аулиекольского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 и социальных программ акимата Аулиекольского района"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 акимата Аулиекольского района" является государственным органом Республики Казахстан, осуществляющим руководство в сфере занятости и социальной защиты населения.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занятости и социальных программ акимата Аулиекольского района" имеет ведомства: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"Центр занятости населения акимата Аулиекольского района Костанайской области".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занятости и социальных программ акимата Аулиекольского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занятости и социальных программ акимата Аулиекольского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занятости и социальных программ акимата Аулиекольского района" вступает в гражданско-правовые отношения от собственного имени.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занятости и социальных программ акимата Аулиекольского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занятости и социальных программ акимата Аулиекольского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занятости и социальных программ акимата Аулиекольского района" и другими актами, предусмотренными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занятости и социальных программ акимата Аулиекольского района" утверждаются в соответствии с действующим законодательством.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110400, Республика Казахстан, Костанайская область, Аулиекольский район, село Аулиеколь, улица Саржетiм Қарабалуан батыра, 26.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Учреждения.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Учреждения из республиканского и местного бюджетов в соответствии с законодательством Республики Казахстан.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Учреждения.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занятости и социальной защиты населения;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учреждения, находящегося в ведении Учреждения;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предусмотренных законодательством Республики Казахстан.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Учреждения в государственных органах и организациях;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 также акима и акимата области;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качественное и своевременное оказание государственных услуг;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в отношении учреждений, находящихся в ведении Учреждения, функции органа государственного управления;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компетенции мероприятий, обеспечивающих содействие занятости;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прогнозирование потребности бюджетных средств на реализацию бюджетных программ в сфере занятости и социальной защиты населения в соответствии с действующим законодательством;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государственных услуг в соответствии с подзаконными нормативными правовыми актами, определяющими порядок оказания государственных услуг;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вынесение решения о предоставлении специальных социальных услуг лицам (семьям), находящимся в трудной жизненной ситуации;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функций по опеке и попечительству в отношении недееспособных или ограниченно дееспособных совершеннолетних лиц в соответствии с законодательством Республики Казахстан;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предоставление мер социальной поддержки инвалидов, предусмотренных законодательством Республики Казахстан;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реализация государственной социальной политики в сфере предоставления специальных социальных услуг, оказания адресной социальной помощи населению;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назначение и выплата жилищной помощи;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назначение и выплата иных видов социальной помощи, предусмотренной законодательством Республики Казахстан;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с некоммерческими (неправительственными) организациями;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формирование баз данных единой информационной системы социально-трудовой сферы о текущих вакансиях и прогнозе создаваемых рабочих мест в разрезе востребованных специальностей;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мониторинга организаций с рисками высвобождения и сокращения рабочих мест;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работы надомного обслуживания пожилых граждан и инвалидов;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анализа потребности среди населения в оказании специальных социальных услугах;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реализация государственной политики в сфере предоставления специальных социальных услуг в пределах своей компетенции;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функций рабочего органа специальной комиссии для установления стажа работы лицам, проработавшим не менее 6 месяцев в период с 22 июня 1941 года по 9 мая 1945 года;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функций рабочего органа специальной комиссии для регистрации и учета граждан, пострадавших вследствие ядерных испытаний на Семипалатинском испытательном ядерном полигоне. Выдача удостоверений, подтверждающих право на льготы и компенсации пострадавшим вследствие ядерных испытаний на Семипалатинском испытательном ядерном полигоне;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функций рабочего органа специальной комиссии по рассмотрению заявлений лиц (семьи), претендующих на оказание социальной помощи в связи с наступлением трудной жизненной ситуации, и вынесению заключений о необходимости оказания социальной помощи;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функций рабочего органа комиссии по социальному партнерству и регулированию социальных и трудовых отношений в районе;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приема, регистрации и учет обращений физических и юридических лиц, руководителем отдела и заместителем отдела, принятие по ним необходимых мер;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иных функций, предусмотренных законодательством Республики Казахстан.</w:t>
      </w:r>
    </w:p>
    <w:bookmarkEnd w:id="61"/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Учреждения осуществляется первым руководителем, который несет персональную ответственность за выполнение возложенных на Учреждение задач и осуществление им своих полномочий.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Учреждения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Учреждения: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Учреждения в соответствии с законодательством Республики Казахстан;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поощрения, оказания материальной помощи, наложения дисциплинарных взысканий;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приказы и дает указания, обязательные для всех работников Учреждения;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служебную документацию;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 доверенности действует от имени Учреждения;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в пределах установленной численности и фонда оплаты труда штатные расписания работников Учреждения;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планы финансирования администратора бюджетных программ и Учреждения по обязательствам и платежам;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распоряжается средствами и имуществом Учреждения в пределах своей компетенции;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несет персональную ответственность за непринятие мер по противодействию коррупции;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Учреждения определяет полномочия заместителя в соответствии с действующим законодательством.</w:t>
      </w:r>
    </w:p>
    <w:bookmarkEnd w:id="78"/>
    <w:bookmarkStart w:name="z8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Учреждением относится к коммунальной собственности.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Учреждение не вправе самостоятельно отчуждать или иным способом распоряжаться закрепленными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3"/>
    <w:bookmarkStart w:name="z9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Учреждения осуществляется в соответствии с законодательством Республики Казахстан.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