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b9fa" w14:textId="058b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акимата Аулиекольского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18 февраля 2022 года № 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акимата Аулиекольского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физической культуры и спорта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в порядке, установленном законодательством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положения в органах юстиции в установленном законодательством порядке;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акимата Аулиекольского района"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физической культуры и спорта акимата Аулиекольского района" (далее – Отдел физической культуры и спорта акимата Аулиекольского района) является государственным органом Республики Казахстан, осуществляющим руководство в сфере обеспечения деятельности акима и местного государственного управления.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физической культуры и спорта акимата Аулиекольского района имеет ведомство: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"Стадион "Болашақ" Отдела физической культуры и спорта акимата Аулиекольского района".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физической культуры и спорта акимата Аулиекольского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физической культуры и спорта акимата Аулиекольского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физической культуры и спорта акимата Аулиекольского района вступает в гражданско-правовые отношения от собственного имени.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физической культуры и спорта акимата Аулиекольского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физической культуры и спорта акимата Аулиекольского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акимата Аулиекольского района" и другими актами, предусмотренными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физической культуры и спорта акимата Аулиекольского района" утверждаются в соответствии с действующим законодательством.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110400, Республика Казахстан, Костанайская область, Аулиекольский район, село Аулиеколь, улица Байтурсынова 1-Г.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физической культуры и спорта акимата Аулиекольского района.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физической культуры и спорта акимата Аулиекольского района осуществляется из местного бюджета в соответствии с законодательством Республики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физической культуры и спорта акимата Аулиекольского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Отдела физической культуры и спорта акимата Аулиекольского района.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физической культуры и спорта акимата Аулиекольского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в области физической культуры и спорта;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национальных, технических и прикладных видов спорта;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поддержка и стимулирование физической культуры и спорта.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осуществлять в установленном законодательством порядке защиту прав и интересов государственного учреждения "Отдел физической культуры и спорта акимата Аулиекольского района", в том числе в судах;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юридическим и физическим лицам разъяснения по вопросам, отнесенным к компетенции государственного учреждения "Отдел физической культуры и спорта акимата Аулиекольского района";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законодательством Республики Казахстан.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и иных центральных исполнительных органов, а также акима и акимата области.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законодательством Республики Казахстан.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инфраструктуру для занятий спортом физических лиц по месту жительства и в местах их массового отдыха;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районные спортивные соревнования по видам спорта совместно с местными аккредитованными спортивными федерациями;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подготовку районных сборных команд по видам спорта и их выступления на областных спортивных соревнованиях;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развитие массового спорта и национальных видов спорта на территории района;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деятельность районных физкультурно-спортивных организаций на территории района;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государственную услугу по присвоению и лишению спортсменов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государственную услугу по присвоению и лишению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государственную услугу по предоставлению жилища чемпионам и призерам Олимпийских, Паралимпийских и Сурдлимпийских игр;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реализует единый региональный календарь спортивно-массовых мероприятий;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обеспечивают повышение качества оказания государственных услуг на территории соответствующей административно-территориальной единицы;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обеспечивают доступность Правил присвоения и лишения спортивных званий, разрядов и квалификационных категорий, выдачи нагрудных знаков, а также их описание и Правил предоставления жилища чемпионам и призерам Олимпийских, Паралимпийских и Сурдлимпийских игр и пользования им государственных услуг;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51"/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физической культуры и спорта акимата Аулиекольского района осуществляется первым руководителем, который несет персональную ответственность за выполнение возложенных на Отдел физической культуры и спорта акимата Аулиекольского района задач и осуществление им своих функций.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физической культуры и спорта акимата Аулиекольского района назначается на должность и освобождается от должности в соответствии с законодательством Республики Казахстан.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 физической культуры и спорта акимата Аулиекольского района: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"Отдел физической культуры и спорта акимата Аулиекольского района"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государственного учреждения "Отдел физической культуры и спорта акимата Аулиекольского района";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государственном учреждении "Отдел физической культуры и спорта акимата Аулиекольского района", несет персональную ответственность за непринятие надлежащих антикоррупционных мер;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государственного учреждения "Отдел физической культуры и спорта акимата Аулиекольского района" и несет персональную ответственность за выполнение возложенных задач и функций;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в отношении работников государственного учреждения "Отдел физической культуры и спорта акимата Аулиекольского района", осуществляющих техническое обслуживание и обеспечивающих функционирование государственного учреждения "Отдел физической культуры и спорта акимата Аулиекольского района" и не являющихся государственными служащими, вопросы трудовых отношений которых отнесены к его компетенции;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рамках установленной законодательством Республики Казахстан компетенцией.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физической культуры и спорта акимата Аулиекольского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физической культуры и спорта акимата Аулиекольского района возглавляется руководителем государственного учреждения "Отдел физической культуры и спорта акимата Аулиекольского района",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66"/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физической культуры и спорта акимата Аулиекольского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физической культуры и спорта акимата Аулиекольского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 физической культуры и спорта акимата Аулиекольского района, относится к коммунальной собственности.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физической культуры и спорта акимата Аулиекольского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физической культуры и спорта акимата Аулиекольского района осуществляются в соответствии с законодательством Республики Казахстан.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