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fc04f" w14:textId="e8fc0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жилищно-коммунального хозяйства, пассажирского транспорта, автомобильных дорог и жилищной инспекции акимата Аулиекольского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Аулиекольского района Костанайской области от 20 апреля 2022 года № 81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Аулиекольского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жилищно-коммунального хозяйства, пассажирского транспорта, автомобильных дорог и жилищной инспекции акимата Аулиекольского района".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жилищно-коммунального хозяйства, пассажирского транспорта, автомобильных дорог и жилищной инспекции акимата Аулиекольского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Аулиекольского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Аулиекольского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Аулиекольского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Теменов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жилищно-коммунального хозяйства, пассажирского транспорта, автомобильных дорог и жилищной инспекции акимата Аулиекольского района"</w:t>
      </w:r>
    </w:p>
    <w:bookmarkEnd w:id="7"/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жилищно-коммунального хозяйства, пассажирского транспорта, автомобильных дорог и жилищной инспекции акимата Аулиекольского района" (далее – Отдел жилищно-коммунального хозяйства, пассажирского транспорта, автомобильных дорог и жилищной инспекции) является государственным органом Республики Казахстан, осуществляющим функции в сферах энергетики, жилищно-коммунального хозяйства, внутрипоселкового маршрутного пассажирского транспорта и эксплуатации автомобильных дорог, управления жилищным фондом, газоснабжения и государственного надзора в пределах границ населенных пунктов на объектах социальной инфраструктуры в области промышленной безопасности за соблюдением требований безопасной эксплуатации опасных технических устройств.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 жилищно-коммунального хозяйства, пассажирского транспорта, автомобильных дорог и жилищной инспекции акимата Аулиекольского района имеет подведомственные предприятия - государственное коммунальное предприятие "Кушмурунская теплоэнергетическая компания" государственного учреждения "Отдел жилищно-коммунального хозяйства, пассажирского транспорта, автомобильных дорог и жилищной инспекции акимата Аулиекольского района" и государственное коммунальное предприятие "Мерей" акимата Аулиекольского района государственного учреждения "Отдел жилищно-коммунального хозяйства, пассажирского транспорта и автомобильных дорог и жилищной инспекции акимата Аулиекольского района".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Отдел жилищно-коммунального хозяйства, пассажирского транспорта, автомобильных дорог и жилищной инспекции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жилищно-коммунального хозяйства, пассажирского транспорта, автомобильных дорог и жилищной инспекции является юридическим лицом в организационно-правовой форме государственного учреждения, имеет печать с изображением Государственного Герба Республики Казахстан и штамп со своим наименованием на государственном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жилищно-коммунального хозяйства, пассажирского транспорта, автомобильных дорог и жилищной инспекции вступает в гражданско-правовые отношения от собственного имени.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жилищно-коммунального хозяйства, пассажирского транспорта, автомобильных дорог и жилищной инспекции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Отдел жилищно-коммунального хозяйства, пассажирского транспорта, автомобильных дорог и жилищной инспекции по вопросам своей компетенции в установленном законодательством порядке принимает решения, оформляемые приказами руководителя Отдел жилищно-коммунального хозяйства, пассажирского транспорта, автомобильных дорог и жилищной инспекции и другими актами, предусмотренными законодательством Республики Казахстан.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"Отдел жилищно-коммунального хозяйства, пассажирского транспорта, автомобильных дорог и жилищной инспекции акимата Аулиекольского района" утверждаются в соответствии с действующим законодательством.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110400, Республика Казахстан, Костанайская область, Аулиекольский район, село Аулиеколь, улица Байтурсынова 49.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Отдела жилищно-коммунального хозяйства, пассажирского транспорта, автомобильных дорог и жилищной инспекции.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Отдела жилищно-коммунального хозяйства, пассажирского транспорта, автомобильных дорог и жилищной инспекции осуществляется из местного бюджета.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Отделу жилищно-коммунального хозяйства, пассажирского транспорта, автомобильных дорог и жилищной инспекции запрещается вступать в договорные отношения с субъектами предпринимательства на предмет выполнения обязанностей, являющихся полномочиями Отдела жилищно-коммунального хозяйства, пассажирского транспорта, автомобильных дорог и жилищной инспекции.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жилищно-коммунального хозяйства, пассажирского транспорта, автомобильных дорог и жилищной инспекции законодательными актами предоставлено право осуществлять,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Отдел жилищно-коммунального хозяйства, пассажирского транспорта, автомобильных дорог и жилищной инспекции предусмотрена штатная единица жилищного инспектора имеющего самостоятельный штамп.</w:t>
      </w:r>
    </w:p>
    <w:bookmarkEnd w:id="22"/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Задачи: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содержания и ремонта автомобильных дорог и развитие транспортной, дорожной инфраструктуры;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повышение уровня безопасности автодорожной отрасли;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потребителей качественными коммунальными услугами, модернизация и повышение эффективности системы жилищно-коммунального хозяйства;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создание благоприятного санитарно-эпидемиологического фона для жизни населения;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мониторинг финансово-хозяйственной деятельности подведомственных предприятий;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оперативная координация всех участков (поставщиков и потребителей) в стабильном снабжении района тепловой и электрической энергией, водой независимо от форм собственности;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доступности и качества оказания государственных услуг;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государственный контроль в сферах управления жилищным фондом, газа и газоснабжения;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государственный надзор в области промышленной безопасности за соблюдением требований безопасной эксплуатации опасных технических устройств.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Полномочия: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Права: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вносить предложения акиму и акимату района об основных направлениях социально-экономического развития, приоритетах и стратегии развития района;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своей компетенции давать обязательные для исполнения указания и предписания подрядчикам;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запрашивать и получать необходимую информацию от отделов аппарата акима района и других государственных органов;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привлекать специалистов учреждений, предприятий, организаций, общественных формирований района по согласованию с их руководителями для проведения проверок, экспертиз и консультаций и участия в работе комиссий;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принимать решения в пределах своей компетенции по вопросам реализации энергетической политики, являющиеся обязательными для исполнения всеми субъектами энергетической деятельности на территории района;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посещать объекты энергетики, дорожного, водного и жилищно-коммунального хозяйства в целях контроля, в пределах своей компетенции;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принимать участие в работе консультативных комиссий и рабочих групп, формируемых для разработки, обсуждений решений по финансово-кредитной, инвестиционной, приватизационной, налоговой политик района;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предоставлять соответствующую информацию неправительственным структурам, проводящим общественный мониторинг, в установленном законодательстве порядке;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принимать участие в подготовке нормативных и методических документов по контролю качества содержания общего имущества объекта кондоминиума, придомового земельного участка многоквартирного жилого дома и предоставлению коммунальных услуг, а также оказывает консультационную помощь владельцам подконтрольных объектов, предприятиям, организациям или гражданам, осуществляющим управление и содержание многоквартирных жилых домов, объектов социальной инфраструктуры, в том числе физическим и юридическим лицам по обращениям, поступившим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Административным процедурно-процессуальным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представлять документы для государственной регистрации объекта кондоминиума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регистрации прав на недвижимое имущество";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осуществлять иные права и обязанности в соответствии с законодательством Республики Казахстан.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Обязанности: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государственной политики в сфере жилищно-коммунального хозяйства, пассажирского транспорта и автомобильных дорог района;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государственный контроль в сфере управления жилищным фондом;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иные задачи, предусмотренные законодательством Республики Казахстан.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координации и контроля работы по подготовке предприятий района к работе в осенне-зимних условиях и в паводковый период;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работы по благоустройству и санитарной очистке населенных пунктов района, организация месячников санитарной очистки;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анализа, корректировки и содействие реализации приоритетных программ развития инфраструктуры и жилищно-коммунального хозяйства района;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развитие конкурентного рынка в сфере жилищно-коммунальных услуг, пассажирского транспорта и автомобильных дорог;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организации мероприятий по сохранению и надлежащей эксплуатации жилищного фонда;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контроль выполнения мероприятий энергосбережения, развития жилищно-коммунального хозяйства, пассажирского транспорта и автомобильных дорог;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взаимодействие с республиканскими и территориальными подразделениями государственной экспертизы проектов и органами лицензирования;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работ по строительству, реконструкции, ремонту и содержанию автомобильных дорог общего пользования районного значения, в соответствии с законодательством Республики Казахстан о государственных закупках и о концессиях;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разработка и реализация программ по жилищно-коммунальному хозяйству, пассажирскому транспорту и автомобильным дорогам;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участие в разработке и реализации государственной энергетической, жилищно-коммунальной политики и программ развития инфраструктуры района;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координация взаимодействия всех участников (поставщиков и потребителей) в стабильном снабжении района тепло-, водо-, газо- и электроэнергией, независимо от форм собственности;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оказание государственных услуг в соответствии с законодательством;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обеспечение доступности и качества оказания государственных услуг;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проведение анализа и мониторинга программы развития территории по Аулиекольскому району;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государственный надзор в отношении субъектов надзора в пределах границ населенных пунктов на объектах социальной инфраструктуры в области промышленной безопасности за соблюдением требований безопасной эксплуатации опасных технических устройств, а именно, паровых и водогрейных котлов, работающие под давлением более 0,07 мега Паскаля и (или) при температуре нагрева воды более 115 градусов Цельсия (организации теплоснабжения), сосуды, работающие под давлением более 0,07 мега Паскаля, грузоподъемные механизмы, эскалаторы, канатные дороги, фуникулеры, лифты на объектах социальной инфраструктуры;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государственный контроль в отношении субъектов контроля в пределах границ населенных пунктов на объектах социальной инфраструктуры в сферах управления жилищным фондом, газа и газоснабжения, в том числе за: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соблюдением процедуры избрания формы управления объектом кондоминиума собственниками квартир, нежилых помещений, открытием текущего и сберегательного счетов;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соблюдение порядка использования, содержания, эксплуатации и ремонта общего имущества собственников квартир, нежилого помещения в объекте и территорий прилегающей к многоквартирному жилому дому;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наличие в многоквартирных жилых домах (жилых зданиях) общедомовых приборов учета тепло-, энерго-, газо- и водоресурсов;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техническое состояние общего имущества объекта кондоминиума и его инженерного оборудования, своевременным выполнением работ по его содержанию и ремонту в соответствии с действующими нормативно-техническими и проектными документами в области строительства и жилищно-коммунального хозяйства;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мероприятий по подготовке многоквартирного жилого дома к сезонной эксплуатации;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выполнение принятых решений и предписаний по устранению выявленных нарушений;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проведение конкурса на определение проектной организации и изготовление проектно-сметной документации на капитальный ремонт общего имущества объекта кондоминиума за счет средств местного бюджета;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качество работ, выполненных по отдельным видам капитального ремонта общего имущества объекта кондоминиума;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соблюдение требований безопасной эксплуатации бытовых баллонов и объектов систем газоснабжения бытовых и коммунально-бытовых потребителей в пределах границ населенного пункта.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выполнение других функций, в соответствии с действующим законодательством;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осуществление постановки на учет и снятие с учета опасных технических устройств объектов социальной инфраструктуры;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при осуществлении государственного контроля в пределах границ населенных пунктов на объектах социальной инфраструктуры в сферах управления жилищным фондом, газа и газоснабжения, а также государственного надзора в отношении субъектов надзора в пределах границ населенных пунктов на объектах социальной инфраструктуры в области промышленной безопасности за соблюдением требований безопасной эксплуатации опасных технических устройств обеспечивает прозрачность своей деятельности путем размещения на интернет ресурсе местного исполнительного органа: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28.1) информацию об объектах и субъектах государственного контроля и государственного надзора;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28.2) о графиках проверок и их результатах;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28.3) о выявленных недостатках, а также о составленных актах и вынесенных предписаниях о соблюдении требований безопасной эксплуатации опасных технических устройств на объектах социальной инфраструктуры;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28.4) формирование и введение реестра образованных простых товариществ в пределах населенного пункта.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Функции ведомства: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услуги по производству, передаче, распределению и снабжению тепловой энергией;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услуги водохозяйственной и канализационной систем;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иные функции в соответствии с законодательством Республики Казахстан.</w:t>
      </w:r>
    </w:p>
    <w:bookmarkEnd w:id="87"/>
    <w:bookmarkStart w:name="z98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Отделом жилищно-коммунального хозяйства, пассажирского транспорта, автомобильных дорог и жилищной инспекции осуществляется первым руководителем, который несет персональную ответственность за выполнение возложенных на Отдел жилищно-коммунального хозяйства, пассажирского транспорта, автомобильных дорог и жилищной инспекции задач и осуществление им своих полномочий.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Первый руководитель Отдела жилищно-коммунального хозяйства, пассажирского транспорта, автомобильных дорог и жилищной инспекции назначается на должность и освобождается от должности в соответствии с законодательством Республики Казахстан.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Полномочия первого руководителя Отдела жилищно-коммунального хозяйства, пассажирского транспорта, автомобильных дорог и жилищной инспекции: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работу Отдела жилищно-коммунального хозяйства, пассажирского транспорта, автомобильных дорог и жилищной инспекции;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круг полномочий работников Отдела жилищно-коммунального хозяйства, пассажирского транспорта, автомобильных дорог и жилищной инспекции;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должность и освобождает от должности работников Отдела жилищно-коммунального хозяйства, пассажирского транспорта, автомобильных дорог и жилищной инспекции в установленном законодательством порядке;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структуру, должностные инструкции Отдела жилищно-коммунального хозяйства, пассажирского транспорта, автомобильных дорог и жилищной инспекции, издает приказы, подписывает финансовые документы, дает обязательные для исполнения работниками Отдела жилищно-коммунального хозяйства, пассажирского транспорта, автомобильных дорог и жилищной инспекции указания;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представляет Отдел жилищно-коммунального хозяйства, пассажирского транспорта, автомобильных дорог и жилищной инспекции в государственных органах и иных организациях в соответствии с действующим законодательством Республики Казахстан;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без доверенности действует от имени государственного органа;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установленном законодательством порядке решает вопросы поощрения, оказания материальной помощи и наложения дисциплинарных взысканий;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планы финансирования по обязательствам и платежам;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проводит личный прием граждан и представителей юридических лиц, рассматривает обращения физических и юридических лиц в установленном законодательством порядке Республики Казахстан;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полномочия в соответствии с законодательством Республики Казахстан по вопросам, отнесенным к его компетенции.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Отдел жилищно-коммунального хозяйства, пассажирского транспорта, автомобильных дорог и жилищной инспекции в период его отсутствия осуществляется лицом, его замещающим в соответствии с действующим законодательством.</w:t>
      </w:r>
    </w:p>
    <w:bookmarkEnd w:id="102"/>
    <w:bookmarkStart w:name="z113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Отдел жилищно-коммунального хозяйства, пассажирского транспорта, автомобильных дорог и жилищной инспекции может иметь на праве оперативного управления обособленное имущество в случаях, предусмотренных законодательством.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Отдела жилищно-коммунального хозяйства, пассажирского транспорта, автомобильных дорог и жилищной инспекции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Отдел жилищно-коммунального хозяйства, пассажирского транспорта, автомобильных дорог и жилищной инспекции, относится к районной коммунальной собственности.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Отдел жилищно-коммунального хозяйства, пассажирского транспорта, автомобильных дорог и жилищной инспекции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07"/>
    <w:bookmarkStart w:name="z118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Отдел жилищно-коммунального хозяйства, пассажирского транспорта, автомобильных дорог и жилищной инспекции осуществляются в соответствии с законодательством Республики Казахстан.</w:t>
      </w:r>
    </w:p>
    <w:bookmarkEnd w:id="10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