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2135" w14:textId="2a52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2014 года № 141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Аманкарагайского сельского округа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91.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Аманкарагайского сельского округа Аулиекольского района Костанайской области" от 19 марта 2014 года № 141 (зарегистрировано в Реестре государственной регистрации нормативных правовых актов за № 4655)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в заголовке на русском языке слово "сҰл"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Аманкарагайского сельского округа Аулиекольского района Костанайской области согласно приложению 1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Аманкарагайского сельского округа Аулиекольского района Костанайской области согласно приложению 2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Аманкарагайского сельского округа Аулиекольского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сҰл для участия для участия в сходе местного сообщества Аманкарагайского сельского округа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19 марта 2014 года № 141" заменить словами "Приложение 1 к решению маслихата от 19 марта 2014 года № 141";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19 марта 2014 года № 141" заменить словами "Приложение 2 к решению маслихата от 19 марта 2014 года № 141";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Аманкарагайского сельского округа Аулиекольского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Аманкарагайского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Аманкарагайского сельского округа Аулиекольского района Костанайской области.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Аманкарагайского сельского округа подразделяется на участки (села, 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Аманкарагайского сельского округа.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Аманкарагайского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Аманкарагайского сельского округа.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улицы,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Аманкарагайского сельского округа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Аманкарагайского сельского округа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Аманкарагайского сельского округа.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Аманкарагайского сельского округа Аулиекольского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Аманкарагайского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Пристанционная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Павлова, Чехова, Школьная, Лесничество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Энтузиастов, Ерошенко, Дружбы,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Блока, Садовая, К. Маркса, 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Октября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Лесная, Лермонтова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Приэлеваторная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Больничный переулок, 1 Степная, 2 Степная,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Советская, Зеленый Клин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Октябрьская, 1 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Пацаева,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Чкалова, Титова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Шевченко, Волкова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Кустанайская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Герцена, Гвардейская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Горького, Нефтянников, Тарана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Калинина, 70 лет ВЛКСМ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Шолохова, Островского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Комарова, Толстого,Трудовая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Строительная, Пролетарская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Кутузова, Суворова,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Дзержинского, Королева, Вокзальная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Базовская, Лихачева, Авторудная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40 л Победы, Автомобилистов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Новая, 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