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1c53" w14:textId="d0b1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января 2021 года № 8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Диевского сельского округа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92.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Диевского сельского округа Аулиекольского района Костанайской области" от 26 января 2021 года № 8 (зарегистрировано в Реестре государственной регистрации нормативных правовых актов под № 9741)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Диевского сельского округа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Диевского сельского округа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Диевского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сҰл для участия в сходах местного сообщества Диевского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26 января 2021 года № 8" заменить словами "Приложение 1 к решению маслихата от 26 января 2021 года № 8";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26 января 2021 года № 8" заменить словами "Приложение 2 к решению маслихата от 26 января 2021 года № 8".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Диевского сельского округа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Диевского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Диевского сельского округа Аулиекольского района Костанайской области.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Диевского сельского округа подразделяется на участки (села,улицы).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Диевского сельского округа.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Диевского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Диевского сельского округа.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Диевского сельского округа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Диевского сельского округа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Диевского сельского округа.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Диевского сельского округа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Диевского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Бигельдинова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Мамедова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Нечепуренко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Мира,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Пер. Восточный, Пришкольная, Приэлеваторная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Степная, Строительная,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 К. Тургумбаева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А. Молдагуловой,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Алтынсарина, Ауэзова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Баймагамбетова,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Больничая, Бураншина, Колос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Майлина, Молодежная, Озерная,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