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85171" w14:textId="15851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26 января 2021 года № 9 "Об утверждении Правил проведения раздельных сходов местного сообщества и количественного состава представителей жителей поселка для участия в сходах местного сообщества поселка Кушмурун Аулиекольского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9 февраля 2022 года № 93. Отменено решением маслихата Аулиекольского района Костанайской области от 4 сентября 2023 года № 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Аулиекольского района Костанайской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поселка для участия в сходах местного сообщества поселка Кушмурун Аулиекольского района Костанайской области" от 26 января 2021 года № 9 (зарегистрированное в Реестре государственной регистрации нормативных правовых актов под № 9742)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 в заголовке на русском языке слово "поселка"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проведения раздельных сходов местного сообщества поселка Кушмурун Аулиекольского района Костанайской области согласно приложению 1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для участия в сходе местного сообщества поселка Кушмурун Аулиекольского района Костанайской области согласно приложению 2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поселка Кушмурун Аулиекольского района Костанайской области, утвержденные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Количественный 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представителей жителей поселка для участия для участия в сходе местного сообщества поселка Кушмурун Аулиекольского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"Утверждены решением маслихата от 26 января 2021 года № 9" заменить словами "Приложение 1 к решению маслихата от 26 января 2021 года № 9";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"Приложение к решению маслихата от 26 января 2021 года № 9" заменить словами "Приложение 2 к решению маслихата от 26 января 2021 года № 9";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Аулиекольского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</w:t>
            </w:r>
          </w:p>
        </w:tc>
      </w:tr>
    </w:tbl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поселка Кушмурун Аулиекольского района Костанайской области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поселка Кушмурун Аулиекольского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жителей поселка Кушмурун Аулиекольского района.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следующие основные понятия: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сообщество-совокупность жителей (членов местного сообщества), проживающих на территории поселка, в границах которой осуществляется местное самоуправление, формируются и функционируют его органы;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сообщества- непосредственное участие жителей улицы в избрании представителей для участия в сходе местного сообщества.</w:t>
      </w:r>
    </w:p>
    <w:bookmarkEnd w:id="13"/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поселка Кушмурун подразделяется на участки (улицы).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поселка Кушмурун.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поселка Кушмурун не позднее, чем за десять календарных дней до дня его проведения через средства массовой информации или иными способами.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улицы организуется акимом поселка Кушмурун.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соответствующей улицы, имеющих право в нем участвовать.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данной улице, имеющих право в нем участвовать.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поселка Кушмурун или уполномоченным им лицом.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поселка Кушмурун или уполномоченное им лицо.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для участия в сходе местного сообщества выдвигаются участниками раздельного схода в соответствии с количественным составом, утвержденным Аулиекольским районным маслихатом.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ведется протокол, который подписывается председателем и секретарем и передается в аппарат акима поселка Кушмурун.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</w:t>
            </w:r>
          </w:p>
        </w:tc>
      </w:tr>
    </w:tbl>
    <w:bookmarkStart w:name="z5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для участия в сходе местного сообщества поселка Кушмурун Аулиекольского района Костанайской области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поселка Кушмурун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Маркса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Горького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Кутузова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Свиридова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Серикова, переулок Железнодорожный, пер. Садовый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Кавкетаева, Валиханова, Омарова, Шахтерская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пер. Кирова, Джамбула, Комсомольская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городок, Орджонекидзе, Чапаева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Фурманова, Первая, Вторая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Пришкольная, Прорабская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Первомайская, переулок Убаганский, переулок Больничный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Деповская, Дзержинского, Баймагамбетова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Фрунзе, Луговая, Путевая, ЗелҰная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Павлова, переулок Шевченко, Матросова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Фадеева, Вагонная, Гастелло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Буденного, Гоголя, Дорожников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Закарьерная, Караганская, Панфилова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Пушкина, Разведчиков, Сенная, Советская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Строительная, Чкалова, Щорса, Южная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