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d50ac" w14:textId="7cd50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19 марта 2014 года № 145 "Об утверждении Правил проведения раздельных сходов местного сообщества и количественного состава представителей жителей сҰл для участия в сходе местного сообщества села Коктал Аулиекольского района Костанайской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Аулиекольского района Костанайской области от 9 февраля 2022 года № 95. Отменено решением маслихата Аулиекольского района Костанайской области от 4 сентября 2023 года № 62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Отменено решением маслихата Аулиекольского района Костанайской области от 04.09.2023 </w:t>
      </w:r>
      <w:r>
        <w:rPr>
          <w:rFonts w:ascii="Times New Roman"/>
          <w:b w:val="false"/>
          <w:i w:val="false"/>
          <w:color w:val="ff0000"/>
          <w:sz w:val="28"/>
        </w:rPr>
        <w:t>№ 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Аулиекольский районный маслихат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"Об утверждении Правил проведения раздельных сходов местного сообщества и количественного состава представителей жителей села для участия в сходе местного сообщества села Коктал Аулиекольского района Костанайской области" от 19 марта 2014 года № 145 (зарегистрировано в Реестре государственной регистрации нормативных правовых актов под № 4659)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государственном языке изложить в новой редакции, в заголовке на русском языке слово "сҰл"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прилагаемые Правила проведения раздельных сходов местного сообщества села Коктал Аулиекольского района Костанайской области согласно приложению 1 к настоящему решению;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количественный состав представителей жителей для участия в сходе местного сообщества села Коктал Аулиекольского района Костанайской области согласно приложению 2 к настоящему решению.";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села Коктал Аулиекольского района Костанайской области, утвержденные указанным решением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Количественный 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представителей жителей села для участия для участия в сходе местного сообщества села Коктал Аулиекольского района Костанайской области, утвержденные указанным решением,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решению: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"Утверждены решением маслихата от 19 марта 2014 года № 145" заменить словами "Приложение 1 к решению маслихата от 19 марта 2014 года № 145";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"Приложение к решению маслихата от 19 марта 2014 года № 145" заменить словами "Приложение 2 к решению маслихата от 19 марта 2014 года № 145".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Аулиекольского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Койшибаев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февраля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марта 2014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145</w:t>
            </w:r>
          </w:p>
        </w:tc>
      </w:tr>
    </w:tbl>
    <w:bookmarkStart w:name="z2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села Коктал Аулиекольского района Костанайской области</w:t>
      </w:r>
    </w:p>
    <w:bookmarkEnd w:id="8"/>
    <w:bookmarkStart w:name="z2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9"/>
    <w:bookmarkStart w:name="z2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села Коктал Аулиекольского района Костанайской области разработаны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 также </w:t>
      </w:r>
      <w:r>
        <w:rPr>
          <w:rFonts w:ascii="Times New Roman"/>
          <w:b w:val="false"/>
          <w:i w:val="false"/>
          <w:color w:val="000000"/>
          <w:sz w:val="28"/>
        </w:rPr>
        <w:t>Типовыми 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и устанавливают порядок проведения раздельных сходов местного сообщества жителей села Коктал.</w:t>
      </w:r>
    </w:p>
    <w:bookmarkEnd w:id="10"/>
    <w:bookmarkStart w:name="z2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используется следующие основные понятия:</w:t>
      </w:r>
    </w:p>
    <w:bookmarkEnd w:id="11"/>
    <w:bookmarkStart w:name="z2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сообщество-совокупность жителей (членов местного сообщества), проживающих на территории села, в границах которой осуществляется местное самоуправление, формируются и функционируют его органы;</w:t>
      </w:r>
    </w:p>
    <w:bookmarkEnd w:id="12"/>
    <w:bookmarkStart w:name="z3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раздельный сход местного сообщества- непосредственное участие жителей улицы в избрании представителей для участия в сходе местного сообщества.</w:t>
      </w:r>
    </w:p>
    <w:bookmarkEnd w:id="13"/>
    <w:bookmarkStart w:name="z31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раздельных сходов местного сообщества</w:t>
      </w:r>
    </w:p>
    <w:bookmarkEnd w:id="14"/>
    <w:bookmarkStart w:name="z3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села Коктал подразделяется на участки (улицы).</w:t>
      </w:r>
    </w:p>
    <w:bookmarkEnd w:id="15"/>
    <w:bookmarkStart w:name="z3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16"/>
    <w:bookmarkStart w:name="z3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Раздельный сход созывается и организуется акимом села Коктал.</w:t>
      </w:r>
    </w:p>
    <w:bookmarkEnd w:id="17"/>
    <w:bookmarkStart w:name="z3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села Коктал не позднее, чем за десять календарных дней до дня его проведения через средства массовой информации или иными способами.</w:t>
      </w:r>
    </w:p>
    <w:bookmarkEnd w:id="18"/>
    <w:bookmarkStart w:name="z3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Проведение раздельного схода в пределах улицы организуется акимом села Коктал.</w:t>
      </w:r>
    </w:p>
    <w:bookmarkEnd w:id="19"/>
    <w:bookmarkStart w:name="z3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пределах улицы многоквартирных домов раздельные сходы многоквартирного дома не проводятся.</w:t>
      </w:r>
    </w:p>
    <w:bookmarkEnd w:id="20"/>
    <w:bookmarkStart w:name="z3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Перед открытием раздельного схода местного сообщества проводится регистрация присутствующих жителей соответствующих улиц, имеющих право в нем участвовать.</w:t>
      </w:r>
    </w:p>
    <w:bookmarkEnd w:id="21"/>
    <w:bookmarkStart w:name="z3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данной улице и имеющих право в нем участвовать.</w:t>
      </w:r>
    </w:p>
    <w:bookmarkEnd w:id="22"/>
    <w:bookmarkStart w:name="z4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Раздельный сход открывается акимом села Коктал или уполномоченным им лицом.</w:t>
      </w:r>
    </w:p>
    <w:bookmarkEnd w:id="23"/>
    <w:bookmarkStart w:name="z4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является аким села Коктал или уполномоченное им лицо.</w:t>
      </w:r>
    </w:p>
    <w:bookmarkEnd w:id="24"/>
    <w:bookmarkStart w:name="z4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открытым голосованием избирается секретарь.</w:t>
      </w:r>
    </w:p>
    <w:bookmarkEnd w:id="25"/>
    <w:bookmarkStart w:name="z4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Кандидатуры представителей жителей для участия в сходе местного сообщества выдвигаются участниками раздельного схода в соответствии с количественным составом, утвержденным Аулиекольским районным маслихатом.</w:t>
      </w:r>
    </w:p>
    <w:bookmarkEnd w:id="26"/>
    <w:bookmarkStart w:name="z4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Голосование проводится открытым способом, персонально по каждой кандидатуре. Избранными считаются кандидаты, набравшие наибольшие голоса участников раздельного схода.</w:t>
      </w:r>
    </w:p>
    <w:bookmarkEnd w:id="27"/>
    <w:bookmarkStart w:name="z4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раздельном сходе ведется протокол, который подписывается председателем и секретарем и передается в аппарат акима села Коктал.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февраля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95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 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марта 2014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145</w:t>
            </w:r>
          </w:p>
        </w:tc>
      </w:tr>
    </w:tbl>
    <w:bookmarkStart w:name="z54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для участия в сходе местного сообщества села Коктал Аулиекольского района Костанайской области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улиц села Коктал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(человек)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№ 1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№ 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№ 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№ 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№ 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№ 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