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962c5" w14:textId="a8962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19 марта 2014 года № 147 "Об утверждении Правил проведения раздельных сходов местного сообщества и количественного состава представителей жителей сел для участия в сходах местного сообщества Москалевского сельского округа Аулиекольского района Костанайской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Аулиекольского района Костанайской области от 9 февраля 2022 года № 96. Отменено решением маслихата Аулиекольского района Костанайской области от 4 сентября 2023 года № 62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Отменено решением маслихата Аулиекольского района Костанайской области от 04.09.2023 </w:t>
      </w:r>
      <w:r>
        <w:rPr>
          <w:rFonts w:ascii="Times New Roman"/>
          <w:b w:val="false"/>
          <w:i w:val="false"/>
          <w:color w:val="ff0000"/>
          <w:sz w:val="28"/>
        </w:rPr>
        <w:t>№ 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Аулиекольский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Москалевского сельского округа Аулиекольского района Костанайской области" от 19 марта 2014 года № 147 (зарегистрировано в Реестре государственной регистрации нормативных правовых актов за № 4661)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государственном языке изложить в новой редакции, в заголовке на русском языке слово "сҰл"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прилагаемые Правила проведения раздельных сходов местного сообщества Москалевского сельского округа Аулиекольского района Костанайской области согласно приложению 1 к настоящему решению.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количественный состав представителей жителей для участия в сходе местного сообщества Москалевского сельского округа Аулиекольского района Костанайской области согласно приложению 2 к настоящему решению.";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Москалевского сельского округа Аулиекольского района Костанайской области, утвержденные указанным решением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Количественный 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представителей жителей сел для участия в сходе местного сообщества Москалевского сельского округа Аулиекольского района Костанайской области, утвержденные указанным решением,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решению: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"Утверждены решением маслихата от 19 марта 2014 года № 147" заменить словами "Приложение 1 к решению маслихата от 19 марта 2014 года № 147";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"Приложение к решению маслихата от 19 марта 2014 года № 147" заменить словами "Приложение 2 к решению маслихата от 19 марта 2014 года № 147".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Аулиекольского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Койшибаев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февраля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марта 2014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147</w:t>
            </w:r>
          </w:p>
        </w:tc>
      </w:tr>
    </w:tbl>
    <w:bookmarkStart w:name="z2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Москалевского сельского округа Аулиекольского района Костанайской области</w:t>
      </w:r>
    </w:p>
    <w:bookmarkEnd w:id="8"/>
    <w:bookmarkStart w:name="z2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2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Москалевского сельского округа Аулиекольского района Костанайской области разработаны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 также </w:t>
      </w:r>
      <w:r>
        <w:rPr>
          <w:rFonts w:ascii="Times New Roman"/>
          <w:b w:val="false"/>
          <w:i w:val="false"/>
          <w:color w:val="000000"/>
          <w:sz w:val="28"/>
        </w:rPr>
        <w:t>Типовыми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и устанавливают порядок проведения раздельных сходов местного сообщества жителей Москалевского сельского округа Аулиекольского района Костанайской области.</w:t>
      </w:r>
    </w:p>
    <w:bookmarkEnd w:id="10"/>
    <w:bookmarkStart w:name="z2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используется следующие основные понятия:</w:t>
      </w:r>
    </w:p>
    <w:bookmarkEnd w:id="11"/>
    <w:bookmarkStart w:name="z2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сообщество-совокупность жителей (членов местного сообщества), проживающих на территории сельского округа, в границах которой осуществляется местное самоуправление, формируются и функционируют его органы;</w:t>
      </w:r>
    </w:p>
    <w:bookmarkEnd w:id="12"/>
    <w:bookmarkStart w:name="z3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сообщества- непосредственное участие жителей села, улицы (членов местного сообщества) в избрании представителей для участия в сходе местного сообщества.</w:t>
      </w:r>
    </w:p>
    <w:bookmarkEnd w:id="13"/>
    <w:bookmarkStart w:name="z3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14"/>
    <w:bookmarkStart w:name="z3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Москалевского сельского округа подразделяется на участки (села, улицы).</w:t>
      </w:r>
    </w:p>
    <w:bookmarkEnd w:id="15"/>
    <w:bookmarkStart w:name="z3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 в сходе местного сообщества в количестве не более трех человек.</w:t>
      </w:r>
    </w:p>
    <w:bookmarkEnd w:id="16"/>
    <w:bookmarkStart w:name="z3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созывается и организуется акимом Москалевского сельского округа.</w:t>
      </w:r>
    </w:p>
    <w:bookmarkEnd w:id="17"/>
    <w:bookmarkStart w:name="z3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Москалевского сельского округа не позднее, чем за десять календарных дней до дня его проведения через средства массовой информации или иными способами.</w:t>
      </w:r>
    </w:p>
    <w:bookmarkEnd w:id="18"/>
    <w:bookmarkStart w:name="z3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в пределах села, улицы организуется акимом Москалевского сельского округа.</w:t>
      </w:r>
    </w:p>
    <w:bookmarkEnd w:id="19"/>
    <w:bookmarkStart w:name="z3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улицы многоквартирных домов раздельные сходы многоквартирного дома не проводятся.</w:t>
      </w:r>
    </w:p>
    <w:bookmarkEnd w:id="20"/>
    <w:bookmarkStart w:name="z3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проводится регистрация присутствующих жителей соответствующего села, улицы имеющих право в нем участвовать.</w:t>
      </w:r>
    </w:p>
    <w:bookmarkEnd w:id="21"/>
    <w:bookmarkStart w:name="z3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селе, улице и имеющих право в нем участвовать.</w:t>
      </w:r>
    </w:p>
    <w:bookmarkEnd w:id="22"/>
    <w:bookmarkStart w:name="z4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открывается акимом Москалевского сельского округа или уполномоченным им лицом.</w:t>
      </w:r>
    </w:p>
    <w:bookmarkEnd w:id="23"/>
    <w:bookmarkStart w:name="z4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является аким Москалевского сельского округа или уполномоченное им лицо.</w:t>
      </w:r>
    </w:p>
    <w:bookmarkEnd w:id="24"/>
    <w:bookmarkStart w:name="z4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End w:id="25"/>
    <w:bookmarkStart w:name="z4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села, улицы для участия в сходе местного сообщества выдвигаются участниками раздельного схода в соответствии с количественным составом, утвержденным Аулиекольским районным маслихатом.</w:t>
      </w:r>
    </w:p>
    <w:bookmarkEnd w:id="26"/>
    <w:bookmarkStart w:name="z4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способом,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27"/>
    <w:bookmarkStart w:name="z4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ведется протокол, который подписывается председателем и секретарем и передается в аппарат акима Москалевского сельского округа.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февраля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96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марта 2014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147</w:t>
            </w:r>
          </w:p>
        </w:tc>
      </w:tr>
    </w:tbl>
    <w:bookmarkStart w:name="z54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для участия в сходе местного сообщества Москалевского сельского округа Аулиекольского района Костанайской области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пункта, улиц Москалевского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(человек)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Москалевка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имени М.Г. Карпова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Апрельская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Наметова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Восточная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Цаля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Рябоконь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имени С. Баймагамбетова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Степная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имени Н.Ф. Ростовцева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Молодежная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Жалтырколь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