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d1a2" w14:textId="902d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148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Новонежинского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97.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Новонежинского сельского округа Аулиекольского района Костанайской области" от 19 марта 2014 года № 148 (зарегистрировано в Реестре государственной регистрации нормативных правовых актов за № 4662)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Новонежинского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Новонежинского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Новонежинского сельского округа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Новонежинского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148" заменить словами "Приложение 1 к решению маслихата от 19 марта 2014 года № 148";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148" заменить словами "Приложение 2 к решению маслихата от 19 марта 2014 года № 148".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Новонежинского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Новонежинского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Новонежинского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Новонежинского сельского округа подразделяется на участки (села,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Новонежинского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Новонежинского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Новонежинского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Новонежинского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Новонежинского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Новонежинского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Новонежинского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Новонежинского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Жданова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Нелюбова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Северная, Пришкольная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Лиманная, Кузнечная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Щорса, улица 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ГРП восточная, улица ГРП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