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e62f" w14:textId="61de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154 "Об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Черниговского сельского округа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102.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Черниговского сельского округа Аулиекольского района Костанайской области" от 19 марта 2014 года № 154 (зарегистрировано в Реестре государственной регистрации нормативных правовых актов за № 4668)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Черниговского сельского округа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Черниговского сельского округа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Черниговского сельского округа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села для участия в сходе местного сообщества Черниговского сельского округа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154" заменить словами "Приложение 1 к решению маслихата от 19 марта 2014 года № 154";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154" заменить словами "Приложение 2 к решению маслихата от 19 марта 2014 года № 154.".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Черниговского сельского округа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Черниговского сельского округа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Черниговского сельского округа Аулиекольского района Костанайской области.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села, улицы (членов местного сообщества)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Черниговского сельского округа подразделяется на участки (села, 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Черниговского сельского округа.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Черниговского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 организуется акимом Черниговского сельского округа.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 Черниговского сельского округа,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Черниговского сельского округа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Черниговского сельского округа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Черниговского сельского округа.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Черниговского сельского округа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улиц Черниговского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Черкашина, 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Резниченко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Абая, Баймагамбетова, Октябрьская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Харковька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Дузбай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