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af4e" w14:textId="12ea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82 "О бюджетах сел, поселка, сельских округов Аулиекольского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30 ноября 2022 года №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поселка, сельских округов Аулиекольского района на 2022-2024 годы" от 29 декабря 2021 года № 82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Аулиеколь на 2022-2024 годы согласно приложениям 1, 2,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110 191,8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32 840,0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1 194,0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75 824,8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112 737,6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- 2 545,8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2 545,8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Коктал на 2022-2024 годы согласно приложениям 4, 5 и 6 соответственно, в том числе на 2022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25 227,0 тысяч тенге, в том числе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4 930,0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20 267,0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28 385,3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- 3 158,3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3 158,3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Первомайское на 2022-2024 годы согласно приложениям 7, 8 и 9 соответственно, в том числе на 2022 год в следующих объемах: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22 455,0 тысяч тенге, в том числе по: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1 827,0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33,0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20 595,0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–22 693,4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- 238,4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238,4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Тимофеевка на 2022-2024 годы согласно приложениям 10, 11 и 12 соответственно, в том числе на 2022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27 676,0 тысяч тенге, в том числе по: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3 164,0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24 472,0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28 788,1 тысяча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- 1 112,1 тысяча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1 112,1 тысяча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поселка Кушмурун на 2022-2024 годы согласно приложениям 13, 14 и 15 соответственно, в том числе на 2022 год в следующих объемах: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445 191,8 тысяч тенге, в том числе по: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15 889,0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562,0 тысячи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428 270,8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446 363,4 тысячи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- 1 171,6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1 171,6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Аманкарагайского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122 747,6 тысяч тенге, в том числе по: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21 086,0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100 890,6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124 818,8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- 2 071,2 тысячи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2 071,2 тысячи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Диевского сельского округа на 2022-2024 годы согласно приложениям 19, 20 и 21 соответственно, в том числе на 2022 год в следующих объемах: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36 442,0 тысячи тенге, в том числе по: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5 521,0 тысяча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144,0 тысячи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50,0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30 727,0 тысяч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37 232,7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- 790,7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790,7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Казанбасского сельского округа на 2022-2024 годы согласно приложениям 22, 23 и 24 соответственно, в том числе на 2022 год в следующих объемах: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32 759,0 тысяч тенге, в том числе по: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3 614,0 тысяч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235,0 тысяч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20,0 тысяч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28 890,0 тысяч тенге;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34 968,4 тысячи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- 2 209,4 тысячи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2 209,4 тысячи тенге.";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Москалевского сельского округа на 2022-2024 годы согласно приложениям 25, 26 и 27 соответственно, в том числе на 2022 год в следующих объемах: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28 839,0 тысяч тенге, в том числе по: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1 811,0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30,0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10,0 тысяч тенге;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26 988,0 тысяч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29 382,9 тысяч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- 543,9 тысяч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543,9 тысяч тенге.";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Новонежинского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39 676,0 тысяч тенге, в том числе по: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–8 667,0 тысяч тенге;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220,0 тысяч тенге;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30 698,0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43 160,6 тысяч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- 3 484,6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3 484,6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Новоселовского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30 135,0 тысяч тенге, в том числе по: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2 465,0 тысяч тенге;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10,0 тысяч тенге;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27 569,0 тысяч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30 342,8 тысяч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- 207,8 тысяч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207,8 тысяч тенге.";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Сулукольского сельского округа на 2022 -2024 годы согласно приложениям 34, 35 и 36 соответственно, в том числе на 2022 год в следующих объемах: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27 019,4 тысячи тенге, в том числе по: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1 692,0 тысячи тенге;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–120 ,0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25 116,4 тысячи тенге;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27 119,3 тысячи тенге;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- 99,9 тысяч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99,9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Черниговского сельского округа на 2022-2024 годы согласно приложениям 37, 38 и 39 соответственно, в том числе на 2022 год в следующих объемах: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29 465,0 тысяч тенге, в том числе по: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2 886,0 тысяч тенге;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180,0 тысяч тенге;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246,0 тысяч тенге;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26 153,0 тысячи тенге;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29 928,9 тысяч тенге;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- 463,9 тысяч тенге;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463,9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17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2022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8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2022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19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Первомайское Аулиекольского района на 2022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20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2022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20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21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2022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2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2022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3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2022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4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2022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25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2022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6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2022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7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2022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8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2022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