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7e66c" w14:textId="bb7e6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села Аулиеколь Аулиекольского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29 декабря 2022 года № 176.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Аулиекольский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села Аулиеколь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390 955,0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69 548,0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357,0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2 695,0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318 355,0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396 018,8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- 5 063,8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5 063,8 тысяч тенге.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Аулиекольского района Костанайской области от 07.12.2023 </w:t>
      </w:r>
      <w:r>
        <w:rPr>
          <w:rFonts w:ascii="Times New Roman"/>
          <w:b w:val="false"/>
          <w:i w:val="false"/>
          <w:color w:val="00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села Аулиеколь предусмотрен объем субвенций, передаваемых из районного бюджета на 2023 год в сумме 38 924,0 тысячи тенге.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</w:t>
            </w:r>
          </w:p>
        </w:tc>
      </w:tr>
    </w:tbl>
    <w:bookmarkStart w:name="z2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Аулиеколь Аулиекольского района на 2023 год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Аулиекольского района Костанайской области от 07.12.2023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390955,0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318355,0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318355,0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396018,8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92923,6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92923,6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92923,6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230823,2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230823,2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230823,2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211730,2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-5063,8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</w:t>
            </w:r>
          </w:p>
        </w:tc>
      </w:tr>
    </w:tbl>
    <w:bookmarkStart w:name="z2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Аулиеколь Аулиекольского района на 2024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</w:t>
            </w:r>
          </w:p>
        </w:tc>
      </w:tr>
    </w:tbl>
    <w:bookmarkStart w:name="z3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Аулиеколь Аулиекольского района на 2025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