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46d3b" w14:textId="2846d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Казанбасского сельского округа Аулиекольского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29 декабря 2022 года № 181.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Казанбасского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47 751,0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4 620,0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181,0 тысяча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42 950,0 тысяча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48 355,7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- 604,7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604,7 тысяч тенге.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Аулиекольского района Костанайской области от 07.12.2023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Казанбасского сельского округа предусмотрен объем субвенций, передаваемых из районного бюджета на 2023 год в сумме 34 974,0 тысячи тенге.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</w:t>
            </w:r>
          </w:p>
        </w:tc>
      </w:tr>
    </w:tbl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Казанбасского сельского округа Аулиекольского района на 2023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Аулиекольского района Костанайской области от 07.12.2023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</w:t>
            </w:r>
          </w:p>
        </w:tc>
      </w:tr>
    </w:tbl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Казанбасского сельского округа Аулиекольского района на 2024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Казанбасского сельского округа Аулиекольского района на 2025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